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FC" w:rsidRDefault="000260FC" w:rsidP="00616FB6">
      <w:pPr>
        <w:widowControl w:val="0"/>
        <w:spacing w:before="40"/>
        <w:outlineLvl w:val="0"/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5941695" cy="8457456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45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FC" w:rsidRDefault="000260FC" w:rsidP="00616FB6">
      <w:pPr>
        <w:widowControl w:val="0"/>
        <w:spacing w:before="40"/>
        <w:outlineLvl w:val="0"/>
        <w:rPr>
          <w:szCs w:val="28"/>
          <w:lang w:val="en-US"/>
        </w:rPr>
      </w:pPr>
    </w:p>
    <w:p w:rsidR="000260FC" w:rsidRDefault="000260FC" w:rsidP="00616FB6">
      <w:pPr>
        <w:widowControl w:val="0"/>
        <w:spacing w:before="40"/>
        <w:outlineLvl w:val="0"/>
        <w:rPr>
          <w:szCs w:val="28"/>
          <w:lang w:val="en-US"/>
        </w:rPr>
      </w:pPr>
    </w:p>
    <w:p w:rsidR="000260FC" w:rsidRDefault="000260FC" w:rsidP="00616FB6">
      <w:pPr>
        <w:widowControl w:val="0"/>
        <w:spacing w:before="40"/>
        <w:outlineLvl w:val="0"/>
        <w:rPr>
          <w:szCs w:val="28"/>
          <w:lang w:val="en-US"/>
        </w:rPr>
      </w:pPr>
    </w:p>
    <w:p w:rsidR="000260FC" w:rsidRDefault="000260FC" w:rsidP="00616FB6">
      <w:pPr>
        <w:widowControl w:val="0"/>
        <w:spacing w:before="40"/>
        <w:outlineLvl w:val="0"/>
        <w:rPr>
          <w:szCs w:val="28"/>
          <w:lang w:val="en-US"/>
        </w:rPr>
      </w:pPr>
    </w:p>
    <w:p w:rsidR="000260FC" w:rsidRDefault="000260FC" w:rsidP="00616FB6">
      <w:pPr>
        <w:widowControl w:val="0"/>
        <w:spacing w:before="40"/>
        <w:outlineLvl w:val="0"/>
        <w:rPr>
          <w:szCs w:val="28"/>
          <w:lang w:val="en-US"/>
        </w:rPr>
      </w:pPr>
    </w:p>
    <w:p w:rsidR="000260FC" w:rsidRDefault="00E74C6A" w:rsidP="00616FB6">
      <w:pPr>
        <w:widowControl w:val="0"/>
        <w:spacing w:before="40"/>
        <w:outlineLvl w:val="0"/>
        <w:rPr>
          <w:szCs w:val="28"/>
          <w:lang w:val="en-US"/>
        </w:rPr>
      </w:pPr>
      <w:bookmarkStart w:id="0" w:name="_GoBack"/>
      <w:r>
        <w:rPr>
          <w:noProof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-610234</wp:posOffset>
            </wp:positionH>
            <wp:positionV relativeFrom="paragraph">
              <wp:posOffset>-324485</wp:posOffset>
            </wp:positionV>
            <wp:extent cx="6565900" cy="9619615"/>
            <wp:effectExtent l="0" t="0" r="6350" b="635"/>
            <wp:wrapNone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61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6FB6" w:rsidRDefault="00616FB6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E74C6A" w:rsidRDefault="00E74C6A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616FB6" w:rsidRDefault="00616FB6" w:rsidP="00616FB6"/>
    <w:p w:rsidR="00943526" w:rsidRDefault="00943526" w:rsidP="00616FB6"/>
    <w:p w:rsidR="00943526" w:rsidRDefault="00943526" w:rsidP="00616FB6"/>
    <w:p w:rsidR="00943526" w:rsidRDefault="00943526" w:rsidP="00616FB6"/>
    <w:p w:rsidR="00AD0896" w:rsidRDefault="00AD0896" w:rsidP="00616FB6"/>
    <w:p w:rsidR="00AD0896" w:rsidRDefault="00AD0896" w:rsidP="00616FB6"/>
    <w:p w:rsidR="00616FB6" w:rsidRDefault="00616FB6" w:rsidP="00616FB6"/>
    <w:p w:rsidR="00943526" w:rsidRDefault="00943526" w:rsidP="0094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43526" w:rsidRDefault="00943526" w:rsidP="00943526">
      <w:pPr>
        <w:jc w:val="center"/>
        <w:rPr>
          <w:b/>
          <w:sz w:val="28"/>
          <w:szCs w:val="28"/>
        </w:rPr>
      </w:pP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высшем учебном заведении «Физическая культура»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специалиста, системы гуманистического воспитания студентов.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учитывает требования, предъявляемые экономическими, социальными и экологическими условиями проживания и обучения. 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дисциплины является сохранение и укрепление здоровья студентов и развитие физических качеств в рамках формирования всесторонне развитой личности.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дисциплины являются: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усвоение студентами роли физической культуры в развитии человека;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теоретико-методических основ физической культуры в формировании здорового образа жизни;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обеспечение, сохранение и укрепление здоровья;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психофизических способностей и качеств.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обучаемый должен: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роль физической культуры в развитии человека и подготовке специалиста;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теоретико-методические основы физической культуры и здорового образа жизни;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возрастно-половые различия в физиологических реакциях на физическую нагрузку;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механизм влияния двигательной активности на повышение устойчивости организма к неблагоприятным факторам внешней среды.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функциональное состояние организма в покое, под влиянием физической нагрузки различной направленности и в периоды восстановления; 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в жизни практические умения и навыки, обеспечивающие сохранение и укрепление здоровья, развитие и совершенствование психофизических способностей и качеств;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опыт физкультурно-спортивной деятельности для достижения жизненных и профессиональных целей.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физиологическими знаниями для планирования и проведения основных видов физкультурно-оздоровительных занятий с детьми, подростками и взрослыми людьми;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методами и средствами процессов восстановления.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«</w:t>
      </w:r>
      <w:r w:rsidR="00AD0896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» студенты должны овладеть: </w:t>
      </w:r>
    </w:p>
    <w:p w:rsidR="00943526" w:rsidRDefault="00943526" w:rsidP="00943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академическими компетенциями: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АК-1. Уметь применять базовые научно-теоретические знания для решения теоретических и практических задач.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АК-2. Владеть системным и сравнительным анализом.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АК-3. Владеть исследовательскими навыками.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АК-4. Уметь работать самостоятельно.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АК-5. Быть способным порождать новые идеи (обладать креативностью).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АК-6. Владеть междисциплинарным подходом при решении проблем.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АК-8. Обладать навыками устной и письменной коммуникации.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АК-9. Уметь учиться, повышать свою квалификацию в течение всей жизни.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социально-личностными компетенциями: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-1. Обладать качествами гражданственности.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-2. Быть способным к социальному взаимодействию.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-3. Обладать способностью к межличностным коммуникациям.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 xml:space="preserve">-4. Владеть навыками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-5. Быть способным к критике и самокритике.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-6. Уметь работать в команде.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-7. Формировать и аргументировать собственные суждения и профессиональную позицию.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СЛК-</w:t>
      </w:r>
      <w:proofErr w:type="gramStart"/>
      <w:r>
        <w:rPr>
          <w:sz w:val="28"/>
          <w:szCs w:val="28"/>
        </w:rPr>
        <w:t>8.Уметь</w:t>
      </w:r>
      <w:proofErr w:type="spellEnd"/>
      <w:proofErr w:type="gramEnd"/>
      <w:r>
        <w:rPr>
          <w:sz w:val="28"/>
          <w:szCs w:val="28"/>
        </w:rPr>
        <w:t xml:space="preserve"> использовать в практической деятельности основы законодательства и правовых норм.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-9.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-10. Проявлять инициативу и креативность, в том числе в нестандартных ситуациях.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профессиональными компетенциями: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ПК-1. Формировать физическую культуру личности;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ПК-2. Формировать гуманистическое мировоззрение, нравственное сознание и нравственное поведение;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ПК-3. Воспитывать ответственность за результаты учебной деятельности;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ПК-4. Формировать у занимающихся систему научных знаний, умений, навыков и готовность к их использованию в процессе физического воспитания;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ПК-5. Осваивать и использовать современные научно обоснованные методики физического воспитания;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ПК-6. Работать с научно-методической литературой;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ПК -7.  Проводить и </w:t>
      </w:r>
      <w:r w:rsidR="00AD0896">
        <w:rPr>
          <w:sz w:val="28"/>
          <w:szCs w:val="28"/>
        </w:rPr>
        <w:t>контролировать разные</w:t>
      </w:r>
      <w:r>
        <w:rPr>
          <w:sz w:val="28"/>
          <w:szCs w:val="28"/>
        </w:rPr>
        <w:t xml:space="preserve"> формы занятий физическими упражнениями;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   ПК-8.  Выбирать и использовать средства и методы физического воспитания;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ПК-9. Организовывать и проводить разнообразные формы занятий физическими упражнениями;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ПК-10. Использовать приемы формирования мотивации к занятиям физическими упражнениями;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 ПК-11. Контролировать и анализировать соревновательную деятельность;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ПК-12. 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ПК-13. Выбирать и использовать эффективные средства восстановления после физических нагрузок и травм;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ПК-14. Работать с нормативными правовыми актами и другими документами;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ПК-15. Анализировать и оценивать собранные данные;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ПК-16. Взаимодействовать со специалистами смежных профилей;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ПК-17. Вести переговоры с другими заинтересованными участниками;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ПК-18. Пользоваться глобальными информационными ресурсами, владеть современными средствами телекоммуникаций;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ПК-19. Нормировать и контролировать физическую нагрузку;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 ПК-20. Организовывать и проводить соревнования, спортивно-массовые и физкультурно-оздоровительные мероприятия;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 ПК-21. Организовывать активный отдых средствами физической культуры и спорта;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ПК-22. Обеспечивать безопасное проведение занятий физическими упражнениями;</w:t>
      </w:r>
    </w:p>
    <w:p w:rsidR="00943526" w:rsidRDefault="00943526" w:rsidP="009435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 ПК-23. Осуществлять пропаганду физической культуры, спорта и туризма, здорового образа жизни;</w:t>
      </w:r>
    </w:p>
    <w:p w:rsidR="00616FB6" w:rsidRDefault="00616FB6" w:rsidP="00616FB6">
      <w:pPr>
        <w:keepNext/>
        <w:ind w:firstLine="540"/>
        <w:jc w:val="both"/>
        <w:rPr>
          <w:sz w:val="28"/>
          <w:szCs w:val="28"/>
        </w:rPr>
      </w:pPr>
    </w:p>
    <w:p w:rsidR="00616FB6" w:rsidRDefault="00616FB6" w:rsidP="00616FB6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обязательного ко</w:t>
      </w:r>
      <w:r w:rsidR="00AB4AA0">
        <w:rPr>
          <w:sz w:val="28"/>
          <w:szCs w:val="28"/>
        </w:rPr>
        <w:t xml:space="preserve">мпонента «Физическая культура. </w:t>
      </w:r>
      <w:r w:rsidR="00C019F4">
        <w:rPr>
          <w:sz w:val="28"/>
          <w:szCs w:val="28"/>
        </w:rPr>
        <w:t>Многоборье «</w:t>
      </w:r>
      <w:r>
        <w:rPr>
          <w:sz w:val="28"/>
          <w:szCs w:val="28"/>
        </w:rPr>
        <w:t>Здоровье</w:t>
      </w:r>
      <w:r w:rsidR="00C019F4">
        <w:rPr>
          <w:sz w:val="28"/>
          <w:szCs w:val="28"/>
        </w:rPr>
        <w:t>»</w:t>
      </w:r>
      <w:r w:rsidR="00AB4AA0">
        <w:rPr>
          <w:sz w:val="28"/>
          <w:szCs w:val="28"/>
        </w:rPr>
        <w:t>», изучается студентами на первых трех курсах всех специальностей университета в объеме 210 часов практических занятий и 12 часов лекционных занятий; контроль знаний осуществляется в форме зачета в каждом семестре.</w:t>
      </w:r>
    </w:p>
    <w:p w:rsidR="00616FB6" w:rsidRDefault="00616FB6" w:rsidP="00616FB6"/>
    <w:p w:rsidR="0063021B" w:rsidRDefault="0063021B"/>
    <w:p w:rsidR="00273E71" w:rsidRDefault="00273E71"/>
    <w:p w:rsidR="00273E71" w:rsidRDefault="00273E71"/>
    <w:p w:rsidR="00273E71" w:rsidRDefault="00273E71"/>
    <w:p w:rsidR="00273E71" w:rsidRDefault="00273E71"/>
    <w:p w:rsidR="00273E71" w:rsidRDefault="00273E71"/>
    <w:p w:rsidR="00273E71" w:rsidRDefault="00273E71"/>
    <w:p w:rsidR="00273E71" w:rsidRDefault="00273E71"/>
    <w:p w:rsidR="00273E71" w:rsidRDefault="00273E71"/>
    <w:p w:rsidR="00273E71" w:rsidRDefault="00273E71"/>
    <w:p w:rsidR="00273E71" w:rsidRDefault="00273E71"/>
    <w:p w:rsidR="00273E71" w:rsidRDefault="00273E71" w:rsidP="00273E71">
      <w:pPr>
        <w:keepNext/>
        <w:ind w:firstLine="540"/>
        <w:jc w:val="both"/>
        <w:rPr>
          <w:b/>
          <w:sz w:val="28"/>
        </w:rPr>
      </w:pPr>
      <w:r w:rsidRPr="003A78D9">
        <w:rPr>
          <w:b/>
          <w:sz w:val="28"/>
        </w:rPr>
        <w:lastRenderedPageBreak/>
        <w:t>СОДЕРЖАНИЕ УЧЕБНОГО МАТЕРИАЛА</w:t>
      </w:r>
    </w:p>
    <w:p w:rsidR="00273E71" w:rsidRDefault="00273E71" w:rsidP="00273E71">
      <w:pPr>
        <w:keepNext/>
        <w:jc w:val="both"/>
        <w:rPr>
          <w:sz w:val="28"/>
        </w:rPr>
      </w:pPr>
    </w:p>
    <w:p w:rsidR="003F5DBB" w:rsidRDefault="003F5DBB" w:rsidP="003F5DBB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ЛЕКЦИОННЫЕ ЗАНЯТИЯ (</w:t>
      </w:r>
      <w:proofErr w:type="spellStart"/>
      <w:r>
        <w:rPr>
          <w:sz w:val="28"/>
          <w:szCs w:val="28"/>
        </w:rPr>
        <w:t>Л.З</w:t>
      </w:r>
      <w:proofErr w:type="spellEnd"/>
      <w:r>
        <w:rPr>
          <w:sz w:val="28"/>
          <w:szCs w:val="28"/>
        </w:rPr>
        <w:t>.)</w:t>
      </w:r>
    </w:p>
    <w:p w:rsidR="003F5DBB" w:rsidRDefault="003F5DBB" w:rsidP="003F5DBB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DBB" w:rsidRDefault="003F5DBB" w:rsidP="003F5DBB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1. Содержание физического воспитания в высших учебных заведениях.</w:t>
      </w:r>
    </w:p>
    <w:p w:rsidR="003F5DBB" w:rsidRDefault="003F5DBB" w:rsidP="003F5DBB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2. Развитие физической культуры и спорта в Гомельской области.</w:t>
      </w:r>
    </w:p>
    <w:p w:rsidR="003F5DBB" w:rsidRDefault="003F5DBB" w:rsidP="003F5DBB">
      <w:pPr>
        <w:keepNext/>
        <w:tabs>
          <w:tab w:val="left" w:pos="-198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3. </w:t>
      </w:r>
      <w:r>
        <w:rPr>
          <w:bCs/>
          <w:sz w:val="28"/>
          <w:szCs w:val="28"/>
        </w:rPr>
        <w:t>Врачебный контроль и самоконтроль в процессе занятий физической культурой и спортом</w:t>
      </w:r>
    </w:p>
    <w:p w:rsidR="003F5DBB" w:rsidRDefault="003F5DBB" w:rsidP="003F5DBB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4. Влияние физических нагрузок на организм занимающихся. Травматизм в процессе занятий физическими упражнениями</w:t>
      </w:r>
    </w:p>
    <w:p w:rsidR="003F5DBB" w:rsidRDefault="003F5DBB" w:rsidP="003F5DBB">
      <w:pPr>
        <w:keepNext/>
        <w:tabs>
          <w:tab w:val="left" w:pos="-198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5. </w:t>
      </w:r>
      <w:r>
        <w:rPr>
          <w:bCs/>
          <w:sz w:val="28"/>
          <w:szCs w:val="28"/>
        </w:rPr>
        <w:t>Принципы сбалансированного питания</w:t>
      </w:r>
    </w:p>
    <w:p w:rsidR="003F5DBB" w:rsidRDefault="003F5DBB" w:rsidP="003F5DBB">
      <w:pPr>
        <w:keepNext/>
        <w:tabs>
          <w:tab w:val="left" w:pos="-1980"/>
        </w:tabs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Тема 6. </w:t>
      </w:r>
      <w:r>
        <w:rPr>
          <w:iCs/>
          <w:sz w:val="28"/>
          <w:szCs w:val="28"/>
        </w:rPr>
        <w:t>Гигиеническое обеспечение при проведении занятий по физической культуре</w:t>
      </w:r>
    </w:p>
    <w:p w:rsidR="003F5DBB" w:rsidRDefault="003F5DBB" w:rsidP="003F5DBB">
      <w:pPr>
        <w:keepNext/>
        <w:tabs>
          <w:tab w:val="left" w:pos="-1980"/>
        </w:tabs>
        <w:ind w:firstLine="567"/>
        <w:jc w:val="both"/>
        <w:rPr>
          <w:iCs/>
          <w:sz w:val="28"/>
          <w:szCs w:val="28"/>
        </w:rPr>
      </w:pPr>
    </w:p>
    <w:p w:rsidR="003F5DBB" w:rsidRDefault="003F5DBB" w:rsidP="003F5DBB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(</w:t>
      </w:r>
      <w:proofErr w:type="spellStart"/>
      <w:r>
        <w:rPr>
          <w:sz w:val="28"/>
          <w:szCs w:val="28"/>
        </w:rPr>
        <w:t>П.З</w:t>
      </w:r>
      <w:proofErr w:type="spellEnd"/>
      <w:r>
        <w:rPr>
          <w:sz w:val="28"/>
          <w:szCs w:val="28"/>
        </w:rPr>
        <w:t xml:space="preserve">.) </w:t>
      </w:r>
    </w:p>
    <w:p w:rsidR="003F5DBB" w:rsidRDefault="003F5DBB" w:rsidP="00273E71">
      <w:pPr>
        <w:rPr>
          <w:sz w:val="28"/>
          <w:szCs w:val="28"/>
        </w:rPr>
      </w:pP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>Теоретические основы обучения в</w:t>
      </w:r>
      <w:r w:rsidR="00AD0896">
        <w:rPr>
          <w:sz w:val="28"/>
          <w:szCs w:val="28"/>
        </w:rPr>
        <w:t xml:space="preserve"> </w:t>
      </w:r>
      <w:r w:rsidRPr="00D72529">
        <w:rPr>
          <w:sz w:val="28"/>
          <w:szCs w:val="28"/>
        </w:rPr>
        <w:t xml:space="preserve">многоборье, техника безопасности Методика обучения и тренировки 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>Общие принципы техники упражнений</w:t>
      </w:r>
    </w:p>
    <w:p w:rsidR="00273E71" w:rsidRPr="00D72529" w:rsidRDefault="00273E71" w:rsidP="00273E71">
      <w:r w:rsidRPr="00D72529">
        <w:rPr>
          <w:sz w:val="28"/>
          <w:szCs w:val="28"/>
        </w:rPr>
        <w:t>Пра</w:t>
      </w:r>
      <w:r w:rsidR="00AD0896">
        <w:rPr>
          <w:sz w:val="28"/>
          <w:szCs w:val="28"/>
        </w:rPr>
        <w:t>вила соревнований по многоборью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Элементы выполнения легкоатлетических упражнений 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>Элементы выполнения упражнений на перекладине и на брусьях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 Обучение упражнениям на перекладине.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упражнениям на брусьях.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подвижным играм.</w:t>
      </w:r>
    </w:p>
    <w:p w:rsidR="00273E71" w:rsidRPr="00D72529" w:rsidRDefault="00273E71" w:rsidP="00273E71">
      <w:r w:rsidRPr="00D72529">
        <w:rPr>
          <w:sz w:val="28"/>
          <w:szCs w:val="28"/>
        </w:rPr>
        <w:t>Учебно-тренировочная игра в мини футбол.</w:t>
      </w:r>
    </w:p>
    <w:p w:rsidR="00273E71" w:rsidRPr="00D72529" w:rsidRDefault="00273E71" w:rsidP="00273E71">
      <w:r w:rsidRPr="00D72529">
        <w:rPr>
          <w:sz w:val="28"/>
          <w:szCs w:val="28"/>
        </w:rPr>
        <w:t>Учебно-тренировочная игра в мини футбол.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строевым приемам с лыжами и на лыжах.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Передвижение на лыжах 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основам техники прыжка.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основам техники старта.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стартового разгона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основам техники прыжка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основам техники прыжка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старта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в технике прыжка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в технике отжиманий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высокого старта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прыжка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прыжка в длину с места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старта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высокого старта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стартового разгона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в технике прыжка в длину с места.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в технике стартового разгона.</w:t>
      </w:r>
    </w:p>
    <w:p w:rsidR="00273E71" w:rsidRPr="00D72529" w:rsidRDefault="00273E71" w:rsidP="00273E71">
      <w:r w:rsidRPr="00D72529">
        <w:rPr>
          <w:sz w:val="28"/>
          <w:szCs w:val="28"/>
        </w:rPr>
        <w:lastRenderedPageBreak/>
        <w:t>Обучение сгибанию разгибанию рук в упоре лежа.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прыжка в длину с места.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основам техники отжиманий.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стартового разгона.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бегу по прямой.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бегу по виражу.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бегу «колесом».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технике стартового </w:t>
      </w:r>
      <w:r w:rsidR="00AD0896" w:rsidRPr="00D72529">
        <w:rPr>
          <w:sz w:val="28"/>
          <w:szCs w:val="28"/>
        </w:rPr>
        <w:t>разгона.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Обучение бегу стартового </w:t>
      </w:r>
      <w:r w:rsidR="00AD0896" w:rsidRPr="00D72529">
        <w:rPr>
          <w:sz w:val="28"/>
          <w:szCs w:val="28"/>
        </w:rPr>
        <w:t>ускорения</w:t>
      </w:r>
      <w:r w:rsidRPr="00D72529">
        <w:rPr>
          <w:sz w:val="28"/>
          <w:szCs w:val="28"/>
        </w:rPr>
        <w:t>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прыжка в длину с места.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в технике стартового ускорения.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Совершенствование технике отжиманий 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технике бегу с хода.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техники стартового </w:t>
      </w:r>
      <w:r w:rsidR="00AD0896" w:rsidRPr="00D72529">
        <w:rPr>
          <w:sz w:val="28"/>
          <w:szCs w:val="28"/>
        </w:rPr>
        <w:t>ускорения</w:t>
      </w:r>
      <w:r w:rsidRPr="00D72529">
        <w:rPr>
          <w:sz w:val="28"/>
          <w:szCs w:val="28"/>
        </w:rPr>
        <w:t>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в технике бега с хода.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по виражу.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технике бега с хода.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Обучение техники высокого </w:t>
      </w:r>
      <w:r w:rsidR="00AD0896" w:rsidRPr="00D72529">
        <w:rPr>
          <w:sz w:val="28"/>
          <w:szCs w:val="28"/>
        </w:rPr>
        <w:t>старта.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финального усилия.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бега по прямой.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Обучение техники бега по </w:t>
      </w:r>
      <w:r w:rsidR="00AD0896" w:rsidRPr="00D72529">
        <w:rPr>
          <w:sz w:val="28"/>
          <w:szCs w:val="28"/>
        </w:rPr>
        <w:t>дистанции.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прыжка с ноги на ногу.</w:t>
      </w:r>
    </w:p>
    <w:p w:rsidR="00273E71" w:rsidRPr="00D72529" w:rsidRDefault="00273E71" w:rsidP="00273E71">
      <w:r w:rsidRPr="00D72529">
        <w:rPr>
          <w:sz w:val="28"/>
          <w:szCs w:val="28"/>
        </w:rPr>
        <w:t>Развитие основных физических качеств посредством легкоатлетических упражнений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навыков выносливости к статическим напряжениям. Совершенствование упражнений на силу.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Обучение бегу по пересеченной </w:t>
      </w:r>
      <w:r w:rsidR="00AD0896" w:rsidRPr="00D72529">
        <w:rPr>
          <w:sz w:val="28"/>
          <w:szCs w:val="28"/>
        </w:rPr>
        <w:t>местности.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по прямой.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Обучение техники стартового </w:t>
      </w:r>
      <w:r w:rsidR="00AD0896" w:rsidRPr="00D72529">
        <w:rPr>
          <w:sz w:val="28"/>
          <w:szCs w:val="28"/>
        </w:rPr>
        <w:t>ускорения</w:t>
      </w:r>
      <w:r w:rsidRPr="00D72529">
        <w:rPr>
          <w:sz w:val="28"/>
          <w:szCs w:val="28"/>
        </w:rPr>
        <w:t>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прыжка в длину.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бега с хода.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прыжка с ноги на ногу.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Обучение техники прыжка в длину с места 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рывка классического.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прыжка в длину с места.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прыжка с ноги на ногу.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основам техники бега с хода.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в овладении.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прыжка в длину с места.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упражнений со штангой для развития силы.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прыжка в длину с места.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прыжка с ноги на ногу.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бега с хода.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упражнений на </w:t>
      </w:r>
      <w:r w:rsidR="00AD0896">
        <w:rPr>
          <w:sz w:val="28"/>
          <w:szCs w:val="28"/>
        </w:rPr>
        <w:t>развитие двигательного качества</w:t>
      </w:r>
      <w:r w:rsidRPr="00D72529">
        <w:rPr>
          <w:sz w:val="28"/>
          <w:szCs w:val="28"/>
        </w:rPr>
        <w:t xml:space="preserve"> быстроты.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Совершенствование техники прыжка в длину с места </w:t>
      </w:r>
    </w:p>
    <w:p w:rsidR="00273E71" w:rsidRPr="00D72529" w:rsidRDefault="00273E71" w:rsidP="00273E71">
      <w:r w:rsidRPr="00D72529">
        <w:rPr>
          <w:sz w:val="28"/>
          <w:szCs w:val="28"/>
        </w:rPr>
        <w:lastRenderedPageBreak/>
        <w:t>Кроссовая подготовка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Совершенствование техники классического рывка 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Совершенствование прыжка с ноги на ногу 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Совершенствование бега с хода 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Обучение техники прыжка в длину с места Совершенствование техники взятие штанги на грудь Совершенствование техники прыжка в длину с места 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Обучение техники стартового </w:t>
      </w:r>
      <w:r w:rsidR="00AD0896" w:rsidRPr="00D72529">
        <w:rPr>
          <w:sz w:val="28"/>
          <w:szCs w:val="28"/>
        </w:rPr>
        <w:t>ускорения</w:t>
      </w:r>
      <w:r w:rsidRPr="00D72529">
        <w:rPr>
          <w:sz w:val="28"/>
          <w:szCs w:val="28"/>
        </w:rPr>
        <w:t xml:space="preserve"> 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Совершенствование техники стартового </w:t>
      </w:r>
      <w:r w:rsidR="00AD0896" w:rsidRPr="00D72529">
        <w:rPr>
          <w:sz w:val="28"/>
          <w:szCs w:val="28"/>
        </w:rPr>
        <w:t>ускорения</w:t>
      </w:r>
      <w:r w:rsidRPr="00D72529">
        <w:rPr>
          <w:sz w:val="28"/>
          <w:szCs w:val="28"/>
        </w:rPr>
        <w:t xml:space="preserve"> 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Обучение техники стартового </w:t>
      </w:r>
      <w:r w:rsidR="00AD0896" w:rsidRPr="00D72529">
        <w:rPr>
          <w:sz w:val="28"/>
          <w:szCs w:val="28"/>
        </w:rPr>
        <w:t>ускорения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выносливости к статическим упражнениям.</w:t>
      </w:r>
    </w:p>
    <w:p w:rsidR="00AD0896" w:rsidRDefault="00273E71" w:rsidP="00273E71">
      <w:pPr>
        <w:rPr>
          <w:sz w:val="28"/>
          <w:szCs w:val="28"/>
        </w:rPr>
      </w:pPr>
      <w:r w:rsidRPr="00D72529">
        <w:rPr>
          <w:sz w:val="28"/>
          <w:szCs w:val="28"/>
        </w:rPr>
        <w:t xml:space="preserve">Обучение техники стартового </w:t>
      </w:r>
      <w:r w:rsidR="00AD0896" w:rsidRPr="00D72529">
        <w:rPr>
          <w:sz w:val="28"/>
          <w:szCs w:val="28"/>
        </w:rPr>
        <w:t>ускорения</w:t>
      </w:r>
      <w:r w:rsidRPr="00D72529">
        <w:rPr>
          <w:sz w:val="28"/>
          <w:szCs w:val="28"/>
        </w:rPr>
        <w:t xml:space="preserve"> 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Совершенствования двигательного качества - сила Совершенствование стартового </w:t>
      </w:r>
      <w:r w:rsidR="00AD0896" w:rsidRPr="00D72529">
        <w:rPr>
          <w:sz w:val="28"/>
          <w:szCs w:val="28"/>
        </w:rPr>
        <w:t>ускорения</w:t>
      </w:r>
      <w:r w:rsidRPr="00D72529">
        <w:rPr>
          <w:sz w:val="28"/>
          <w:szCs w:val="28"/>
        </w:rPr>
        <w:t xml:space="preserve"> Обучение техники финального усилия Совершенствование техники стартового </w:t>
      </w:r>
      <w:r w:rsidR="00AD0896" w:rsidRPr="00D72529">
        <w:rPr>
          <w:sz w:val="28"/>
          <w:szCs w:val="28"/>
        </w:rPr>
        <w:t>ускорения</w:t>
      </w:r>
      <w:r w:rsidRPr="00D72529">
        <w:rPr>
          <w:sz w:val="28"/>
          <w:szCs w:val="28"/>
        </w:rPr>
        <w:t xml:space="preserve"> Совершенствование техники финального усилия Совершенствование техники финального усилия Обучение техники финального усилия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основам техники стартового </w:t>
      </w:r>
      <w:r w:rsidR="00AD0896" w:rsidRPr="00D72529">
        <w:rPr>
          <w:sz w:val="28"/>
          <w:szCs w:val="28"/>
        </w:rPr>
        <w:t>ускорения</w:t>
      </w:r>
      <w:r w:rsidRPr="00D72529">
        <w:rPr>
          <w:sz w:val="28"/>
          <w:szCs w:val="28"/>
        </w:rPr>
        <w:t xml:space="preserve"> Совершенствование основам техники финального усилия Совершенствования техники стартового </w:t>
      </w:r>
      <w:r w:rsidR="00AD0896" w:rsidRPr="00D72529">
        <w:rPr>
          <w:sz w:val="28"/>
          <w:szCs w:val="28"/>
        </w:rPr>
        <w:t>ускорения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движений на развитие двигательного качества - силы Обучение техники финального усилия Обучение техники финального усилия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финального усилия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упражнений на развитие двигательного качества - гибкость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Обучение техники стартового </w:t>
      </w:r>
      <w:r w:rsidR="00AD0896" w:rsidRPr="00D72529">
        <w:rPr>
          <w:sz w:val="28"/>
          <w:szCs w:val="28"/>
        </w:rPr>
        <w:t>ускорения</w:t>
      </w:r>
      <w:r w:rsidRPr="00D72529">
        <w:rPr>
          <w:sz w:val="28"/>
          <w:szCs w:val="28"/>
        </w:rPr>
        <w:t xml:space="preserve"> Совершенствование техники финального усилия Обучение основам техники низкого старта Совершенствование техники бега на средние дистанции Совершенствование техники классического рывка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техники толчка штанги от груди со стоек способом в </w:t>
      </w:r>
      <w:proofErr w:type="spellStart"/>
      <w:r w:rsidRPr="00D72529">
        <w:rPr>
          <w:sz w:val="28"/>
          <w:szCs w:val="28"/>
        </w:rPr>
        <w:t>размножку</w:t>
      </w:r>
      <w:proofErr w:type="spellEnd"/>
    </w:p>
    <w:p w:rsidR="00273E71" w:rsidRPr="00D72529" w:rsidRDefault="00273E71" w:rsidP="00273E71">
      <w:r w:rsidRPr="00D72529">
        <w:rPr>
          <w:sz w:val="28"/>
          <w:szCs w:val="28"/>
        </w:rPr>
        <w:t>Обучение технике низкого старта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на средние дистанции Обучение технике классического рывка Обучение технике классического толчка Совершенствование техники низкого старта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упражнений на развитие двигательного качества - силы Совершенствование рывковых упражнений с гирями и со штангой Совершенствование упражнений на развитие двигательного качества - гибкость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низкого старта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на средние дистанции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технике классического толчка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на средние дистанции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упражнений на развитие двигательного качества -</w:t>
      </w:r>
    </w:p>
    <w:p w:rsidR="00273E71" w:rsidRPr="00D72529" w:rsidRDefault="00273E71" w:rsidP="00273E71">
      <w:r w:rsidRPr="00D72529">
        <w:rPr>
          <w:sz w:val="28"/>
          <w:szCs w:val="28"/>
        </w:rPr>
        <w:t>быстрота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Обучение технике толчка штанги от груди Совершенствование техники низкого старта Совершенствование техники бега на средние дистанции </w:t>
      </w:r>
      <w:r w:rsidRPr="00D72529">
        <w:rPr>
          <w:sz w:val="28"/>
          <w:szCs w:val="28"/>
        </w:rPr>
        <w:lastRenderedPageBreak/>
        <w:t>Обучение технике сгибания разгибания рук в упоре лежа Совершенствование рывкового упражнения с гирями и со штангой Обучение технике бега по виражу Обучение технике бега по прямой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сгибания разгибания рук в упоре лежа Совершенствование упражнений на развитие двигательного качества - выносливость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технике бега на короткие дистанции Совершенствование упражнений на развитие двигательного качества - сила Совершенствование технике сгибания разгибания рук в упоре лежа Совершенствование стартового разгона Совершенствование техники бега на короткие дистанции Совершенствование упражнений на развитие двигательного качества - гибкость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технике сгибания разгибания рук в упоре лежа Совершенствование стартового разгона.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технике бега на короткие дистанции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на короткие дистанции Обучение технике сгибания разгибания рук в упоре лежа Обучение технике стартового разгона Совершенствование бега на короткие дистанции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упражнений на развитие двигательного качества - сила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сгибания разгибания рук в упоре лежа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стартового разгона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по прямой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технике бега по дистанции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технике бега по виражу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Обучение подъема штанги на грудь с виса с </w:t>
      </w:r>
      <w:proofErr w:type="spellStart"/>
      <w:r w:rsidRPr="00D72529">
        <w:rPr>
          <w:sz w:val="28"/>
          <w:szCs w:val="28"/>
        </w:rPr>
        <w:t>полуподседом</w:t>
      </w:r>
      <w:proofErr w:type="spellEnd"/>
      <w:r w:rsidRPr="00D72529">
        <w:rPr>
          <w:sz w:val="28"/>
          <w:szCs w:val="28"/>
        </w:rPr>
        <w:t xml:space="preserve"> Обучение технике бега по прямой Обучение технике бега по дистанции Совершенствование бега по виражу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упражнений на развитие двигательного качества - быстрота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технике бега по прямой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</w:t>
      </w:r>
    </w:p>
    <w:p w:rsidR="00273E71" w:rsidRPr="00D72529" w:rsidRDefault="00273E71" w:rsidP="00273E71">
      <w:r w:rsidRPr="00D72529">
        <w:rPr>
          <w:sz w:val="28"/>
          <w:szCs w:val="28"/>
        </w:rPr>
        <w:t>качества - выносливость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технике бега по виражу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бега по дистанции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бега по прямой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толчка штанги с груди Обучение основам техники бега по виражу Совершенствование бега по дистанции Совершенствование бега по прямой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двигательного качества - выносливость Совершенствование технике бега по виражу Совершенствование бега по дистанции Совершенствование технике бега по прямой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техники взятия штанги на грудь с плинтов в </w:t>
      </w:r>
      <w:proofErr w:type="spellStart"/>
      <w:r w:rsidRPr="00D72529">
        <w:rPr>
          <w:sz w:val="28"/>
          <w:szCs w:val="28"/>
        </w:rPr>
        <w:t>полуподсед</w:t>
      </w:r>
      <w:proofErr w:type="spellEnd"/>
      <w:r w:rsidRPr="00D72529">
        <w:rPr>
          <w:sz w:val="28"/>
          <w:szCs w:val="28"/>
        </w:rPr>
        <w:t xml:space="preserve"> Обучение приземлению в прыжке в длину с места Совершенствование упражнений на развитие двигательного качества - выносливость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технике разгона с высокого старта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технике классического толчка</w:t>
      </w:r>
    </w:p>
    <w:p w:rsidR="00273E71" w:rsidRPr="00D72529" w:rsidRDefault="00273E71" w:rsidP="00273E71">
      <w:r w:rsidRPr="00D72529">
        <w:rPr>
          <w:sz w:val="28"/>
          <w:szCs w:val="28"/>
        </w:rPr>
        <w:lastRenderedPageBreak/>
        <w:t>Обучение технике приземлению в прыжке в длину с места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упражнений на развитие двигательного качества</w:t>
      </w:r>
    </w:p>
    <w:p w:rsidR="00273E71" w:rsidRPr="00D72529" w:rsidRDefault="00273E71" w:rsidP="00273E71">
      <w:r w:rsidRPr="00D72529">
        <w:rPr>
          <w:sz w:val="28"/>
          <w:szCs w:val="28"/>
        </w:rPr>
        <w:t>выносливость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разгона с высокого старта Совершенствование техники полета в прыжке в длину с места Обучение технике приземлению в прыжке в длину с места Совершенствование технике полета в прыжке в длину с места Обучение основам технике приземлению в прыжке в длину с места Совершенствование техники полета в прыжке в длину с места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разгона с высокого старта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выносливость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технике разгона с высокого старта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полета в прыжке в длину с места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приземлению в прыжке в длину с места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</w:t>
      </w:r>
    </w:p>
    <w:p w:rsidR="00273E71" w:rsidRPr="00D72529" w:rsidRDefault="00273E71" w:rsidP="00273E71">
      <w:r w:rsidRPr="00D72529">
        <w:rPr>
          <w:sz w:val="28"/>
          <w:szCs w:val="28"/>
        </w:rPr>
        <w:t>качества - выносливость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разгона с высокого старта</w:t>
      </w:r>
    </w:p>
    <w:p w:rsidR="00273E71" w:rsidRPr="00D72529" w:rsidRDefault="00273E71" w:rsidP="00273E71">
      <w:r w:rsidRPr="00D72529">
        <w:rPr>
          <w:sz w:val="28"/>
          <w:szCs w:val="28"/>
        </w:rPr>
        <w:t>Обучение техники приземлению в прыжке в длину с места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бега по дистанции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силы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по виражу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взятия штанги на грудь с низкого старта Совершенствование бега по дистанции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техники подъема штанги на грудь с плинтов с подседом </w:t>
      </w:r>
      <w:proofErr w:type="spellStart"/>
      <w:r w:rsidRPr="00D72529">
        <w:rPr>
          <w:sz w:val="28"/>
          <w:szCs w:val="28"/>
        </w:rPr>
        <w:t>размножкой</w:t>
      </w:r>
      <w:proofErr w:type="spellEnd"/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по виражу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выносливость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стартового разгона Совершенствование техники бега по дистанции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ловкость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по виражу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быстрота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техники бега по дистанции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бега по виражу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выносливость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техники прыжка в длину с места 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Pr="00D72529" w:rsidRDefault="00273E71" w:rsidP="00273E71">
      <w:r w:rsidRPr="00D72529">
        <w:rPr>
          <w:sz w:val="28"/>
          <w:szCs w:val="28"/>
        </w:rPr>
        <w:lastRenderedPageBreak/>
        <w:t xml:space="preserve">Совершенствование техники бега на короткую дистанцию в целом 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гибкость</w:t>
      </w:r>
    </w:p>
    <w:p w:rsidR="00273E71" w:rsidRPr="00D72529" w:rsidRDefault="00273E71" w:rsidP="00273E71">
      <w:r w:rsidRPr="00D72529">
        <w:rPr>
          <w:sz w:val="28"/>
          <w:szCs w:val="28"/>
        </w:rPr>
        <w:t>Совершенствование прыжка в длину с места</w:t>
      </w:r>
    </w:p>
    <w:p w:rsidR="00273E71" w:rsidRPr="00D72529" w:rsidRDefault="00273E71" w:rsidP="00273E71">
      <w:r w:rsidRPr="00D72529">
        <w:rPr>
          <w:sz w:val="28"/>
          <w:szCs w:val="28"/>
        </w:rPr>
        <w:t xml:space="preserve">Совершенствование </w:t>
      </w:r>
      <w:r w:rsidR="00AB4AA0" w:rsidRPr="00D72529">
        <w:rPr>
          <w:sz w:val="28"/>
          <w:szCs w:val="28"/>
        </w:rPr>
        <w:t>упражнений,</w:t>
      </w:r>
      <w:r w:rsidRPr="00D72529">
        <w:rPr>
          <w:sz w:val="28"/>
          <w:szCs w:val="28"/>
        </w:rPr>
        <w:t xml:space="preserve"> направленных на развитие двигательного качества - выносливость</w:t>
      </w:r>
    </w:p>
    <w:p w:rsidR="00273E71" w:rsidRPr="0034022D" w:rsidRDefault="00273E71" w:rsidP="00273E71">
      <w:r w:rsidRPr="0034022D">
        <w:rPr>
          <w:sz w:val="28"/>
          <w:szCs w:val="28"/>
        </w:rPr>
        <w:t>Совершенствование техники бега на короткую дистанцию в целом Совершенствование техники отжиманий Совершенствование техники прыжка в длину с места Совершенствование техники отжиманий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техники бега на короткую дистанцию в целом 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Pr="0034022D" w:rsidRDefault="00273E71" w:rsidP="00273E71">
      <w:r w:rsidRPr="0034022D">
        <w:rPr>
          <w:sz w:val="28"/>
          <w:szCs w:val="28"/>
        </w:rPr>
        <w:t>Совершенствование в овладении основами техники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выносливость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техники бега на короткую дистанцию в целом 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Pr="0034022D" w:rsidRDefault="00273E71" w:rsidP="00273E71">
      <w:r w:rsidRPr="0034022D">
        <w:rPr>
          <w:sz w:val="28"/>
          <w:szCs w:val="28"/>
        </w:rPr>
        <w:t>Совершенствование техники классического толчка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гибкость</w:t>
      </w:r>
    </w:p>
    <w:p w:rsidR="00273E71" w:rsidRPr="0034022D" w:rsidRDefault="00273E71" w:rsidP="00273E71">
      <w:r w:rsidRPr="0034022D">
        <w:rPr>
          <w:sz w:val="28"/>
          <w:szCs w:val="28"/>
        </w:rPr>
        <w:t>Совершенствование в овладении основами техники бега на длинную дистанцию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техники прыжка в длину в целом 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Pr="0034022D" w:rsidRDefault="00273E71" w:rsidP="00273E71">
      <w:r w:rsidRPr="0034022D">
        <w:rPr>
          <w:sz w:val="28"/>
          <w:szCs w:val="28"/>
        </w:rPr>
        <w:t>Совершенствование в овладении основами техники бега на длинную дистанцию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техники прыжка в длину в целом 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гибкость</w:t>
      </w:r>
    </w:p>
    <w:p w:rsidR="00273E71" w:rsidRPr="0034022D" w:rsidRDefault="00273E71" w:rsidP="00273E71">
      <w:r w:rsidRPr="0034022D">
        <w:rPr>
          <w:sz w:val="28"/>
          <w:szCs w:val="28"/>
        </w:rPr>
        <w:t>Совершенствование в овладении основами техники бега на длинную дистанцию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техники прыжка в длину в целом 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Pr="0034022D" w:rsidRDefault="00273E71" w:rsidP="00273E71">
      <w:r w:rsidRPr="0034022D">
        <w:rPr>
          <w:sz w:val="28"/>
          <w:szCs w:val="28"/>
        </w:rPr>
        <w:t>Совершенствование в овладении основами техники бега на длинную дистанцию</w:t>
      </w:r>
    </w:p>
    <w:p w:rsidR="00273E71" w:rsidRPr="0034022D" w:rsidRDefault="00273E71" w:rsidP="00273E71">
      <w:r w:rsidRPr="0034022D">
        <w:rPr>
          <w:sz w:val="28"/>
          <w:szCs w:val="28"/>
        </w:rPr>
        <w:t xml:space="preserve">Совершенствование </w:t>
      </w:r>
      <w:r w:rsidR="00AB4AA0" w:rsidRPr="0034022D">
        <w:rPr>
          <w:sz w:val="28"/>
          <w:szCs w:val="28"/>
        </w:rPr>
        <w:t>упражнений,</w:t>
      </w:r>
      <w:r w:rsidRPr="0034022D">
        <w:rPr>
          <w:sz w:val="28"/>
          <w:szCs w:val="28"/>
        </w:rPr>
        <w:t xml:space="preserve"> направленных на развитие двигательного качества - сила</w:t>
      </w: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AB4AA0">
      <w:pPr>
        <w:pStyle w:val="1"/>
        <w:shd w:val="clear" w:color="auto" w:fill="auto"/>
        <w:spacing w:after="0" w:line="317" w:lineRule="exact"/>
        <w:ind w:firstLine="0"/>
      </w:pPr>
    </w:p>
    <w:p w:rsidR="00273E71" w:rsidRPr="0034022D" w:rsidRDefault="00273E71" w:rsidP="00273E71">
      <w:r w:rsidRPr="0034022D">
        <w:rPr>
          <w:b/>
          <w:bCs/>
          <w:sz w:val="28"/>
          <w:szCs w:val="28"/>
        </w:rPr>
        <w:lastRenderedPageBreak/>
        <w:t>ИНФОРМАЦИОННО - МЕТОДИЧЕСКАЯ ЧАСТЬ</w:t>
      </w:r>
    </w:p>
    <w:p w:rsidR="00273E71" w:rsidRDefault="00273E71" w:rsidP="00273E71">
      <w:pPr>
        <w:rPr>
          <w:sz w:val="28"/>
          <w:szCs w:val="28"/>
        </w:rPr>
      </w:pPr>
    </w:p>
    <w:p w:rsidR="00AB4AA0" w:rsidRDefault="00AB4AA0" w:rsidP="00AB4AA0">
      <w:pPr>
        <w:keepNext/>
        <w:ind w:firstLine="708"/>
        <w:jc w:val="both"/>
        <w:rPr>
          <w:b/>
          <w:i/>
          <w:sz w:val="28"/>
          <w:szCs w:val="28"/>
        </w:rPr>
      </w:pPr>
      <w:r w:rsidRPr="00AB4AA0">
        <w:rPr>
          <w:b/>
          <w:i/>
          <w:sz w:val="28"/>
          <w:szCs w:val="28"/>
        </w:rPr>
        <w:t>Основная литература</w:t>
      </w:r>
    </w:p>
    <w:p w:rsidR="00AB4AA0" w:rsidRPr="00AB4AA0" w:rsidRDefault="00AB4AA0" w:rsidP="00AB4AA0">
      <w:pPr>
        <w:keepNext/>
        <w:ind w:firstLine="708"/>
        <w:jc w:val="both"/>
        <w:rPr>
          <w:b/>
          <w:i/>
          <w:sz w:val="28"/>
          <w:szCs w:val="28"/>
        </w:rPr>
      </w:pPr>
    </w:p>
    <w:p w:rsidR="00273E71" w:rsidRPr="0034022D" w:rsidRDefault="00273E71" w:rsidP="00AB4AA0">
      <w:pPr>
        <w:numPr>
          <w:ilvl w:val="0"/>
          <w:numId w:val="3"/>
        </w:numPr>
        <w:jc w:val="both"/>
        <w:rPr>
          <w:sz w:val="28"/>
          <w:szCs w:val="28"/>
        </w:rPr>
      </w:pPr>
      <w:r w:rsidRPr="0034022D">
        <w:rPr>
          <w:sz w:val="28"/>
          <w:szCs w:val="28"/>
        </w:rPr>
        <w:t xml:space="preserve"> Бондаренко, </w:t>
      </w:r>
      <w:proofErr w:type="spellStart"/>
      <w:r w:rsidRPr="0034022D">
        <w:rPr>
          <w:sz w:val="28"/>
          <w:szCs w:val="28"/>
        </w:rPr>
        <w:t>К.К</w:t>
      </w:r>
      <w:proofErr w:type="spellEnd"/>
      <w:r w:rsidRPr="0034022D">
        <w:rPr>
          <w:sz w:val="28"/>
          <w:szCs w:val="28"/>
        </w:rPr>
        <w:t xml:space="preserve">. Гомельский государственный университет имени </w:t>
      </w:r>
      <w:proofErr w:type="spellStart"/>
      <w:r w:rsidRPr="0034022D">
        <w:rPr>
          <w:sz w:val="28"/>
          <w:szCs w:val="28"/>
        </w:rPr>
        <w:t>Ф.Скорины</w:t>
      </w:r>
      <w:proofErr w:type="spellEnd"/>
      <w:r w:rsidRPr="0034022D">
        <w:rPr>
          <w:sz w:val="28"/>
          <w:szCs w:val="28"/>
        </w:rPr>
        <w:t xml:space="preserve">. Физическое воспитание: практическое пособие по разделу «Организация оздоровительной и спортивно-массовой работы» / </w:t>
      </w:r>
      <w:proofErr w:type="spellStart"/>
      <w:r w:rsidRPr="0034022D">
        <w:rPr>
          <w:sz w:val="28"/>
          <w:szCs w:val="28"/>
        </w:rPr>
        <w:t>В.П</w:t>
      </w:r>
      <w:proofErr w:type="spellEnd"/>
      <w:r w:rsidRPr="0034022D">
        <w:rPr>
          <w:sz w:val="28"/>
          <w:szCs w:val="28"/>
        </w:rPr>
        <w:t xml:space="preserve">. Астахов, </w:t>
      </w:r>
      <w:proofErr w:type="spellStart"/>
      <w:r w:rsidRPr="0034022D">
        <w:rPr>
          <w:sz w:val="28"/>
          <w:szCs w:val="28"/>
        </w:rPr>
        <w:t>К.К</w:t>
      </w:r>
      <w:proofErr w:type="spellEnd"/>
      <w:r w:rsidRPr="0034022D">
        <w:rPr>
          <w:sz w:val="28"/>
          <w:szCs w:val="28"/>
        </w:rPr>
        <w:t xml:space="preserve">. Бондаренко, </w:t>
      </w:r>
      <w:proofErr w:type="spellStart"/>
      <w:r w:rsidRPr="0034022D">
        <w:rPr>
          <w:sz w:val="28"/>
          <w:szCs w:val="28"/>
        </w:rPr>
        <w:t>А.И</w:t>
      </w:r>
      <w:proofErr w:type="spellEnd"/>
      <w:r w:rsidRPr="0034022D">
        <w:rPr>
          <w:sz w:val="28"/>
          <w:szCs w:val="28"/>
        </w:rPr>
        <w:t xml:space="preserve">. Конон. - Гомель: ГГУ </w:t>
      </w:r>
      <w:proofErr w:type="spellStart"/>
      <w:proofErr w:type="gramStart"/>
      <w:r w:rsidRPr="0034022D">
        <w:rPr>
          <w:sz w:val="28"/>
          <w:szCs w:val="28"/>
        </w:rPr>
        <w:t>им.Ф</w:t>
      </w:r>
      <w:proofErr w:type="spellEnd"/>
      <w:proofErr w:type="gramEnd"/>
      <w:r w:rsidRPr="0034022D">
        <w:rPr>
          <w:sz w:val="28"/>
          <w:szCs w:val="28"/>
        </w:rPr>
        <w:t xml:space="preserve"> Скорины, 2006.</w:t>
      </w:r>
    </w:p>
    <w:p w:rsidR="00273E71" w:rsidRPr="0034022D" w:rsidRDefault="00273E71" w:rsidP="00AB4AA0">
      <w:pPr>
        <w:numPr>
          <w:ilvl w:val="0"/>
          <w:numId w:val="3"/>
        </w:numPr>
        <w:jc w:val="both"/>
        <w:rPr>
          <w:sz w:val="28"/>
          <w:szCs w:val="28"/>
        </w:rPr>
      </w:pPr>
      <w:r w:rsidRPr="0034022D">
        <w:rPr>
          <w:sz w:val="28"/>
          <w:szCs w:val="28"/>
        </w:rPr>
        <w:t xml:space="preserve"> </w:t>
      </w:r>
      <w:proofErr w:type="spellStart"/>
      <w:r w:rsidRPr="0034022D">
        <w:rPr>
          <w:sz w:val="28"/>
          <w:szCs w:val="28"/>
        </w:rPr>
        <w:t>Желудкович</w:t>
      </w:r>
      <w:proofErr w:type="spellEnd"/>
      <w:r w:rsidRPr="0034022D">
        <w:rPr>
          <w:sz w:val="28"/>
          <w:szCs w:val="28"/>
        </w:rPr>
        <w:t xml:space="preserve">, </w:t>
      </w:r>
      <w:proofErr w:type="spellStart"/>
      <w:r w:rsidRPr="0034022D">
        <w:rPr>
          <w:sz w:val="28"/>
          <w:szCs w:val="28"/>
        </w:rPr>
        <w:t>М.П</w:t>
      </w:r>
      <w:proofErr w:type="spellEnd"/>
      <w:r w:rsidRPr="0034022D">
        <w:rPr>
          <w:sz w:val="28"/>
          <w:szCs w:val="28"/>
        </w:rPr>
        <w:t xml:space="preserve">. Оздоровительно-развивающий подход к физическому воспитанию студенческой молодежи: учебное пособие / </w:t>
      </w:r>
      <w:proofErr w:type="spellStart"/>
      <w:r w:rsidRPr="0034022D">
        <w:rPr>
          <w:sz w:val="28"/>
          <w:szCs w:val="28"/>
        </w:rPr>
        <w:t>М.П</w:t>
      </w:r>
      <w:proofErr w:type="spellEnd"/>
      <w:r w:rsidRPr="0034022D">
        <w:rPr>
          <w:sz w:val="28"/>
          <w:szCs w:val="28"/>
        </w:rPr>
        <w:t xml:space="preserve">. </w:t>
      </w:r>
      <w:proofErr w:type="spellStart"/>
      <w:r w:rsidRPr="0034022D">
        <w:rPr>
          <w:sz w:val="28"/>
          <w:szCs w:val="28"/>
        </w:rPr>
        <w:t>Желудкович</w:t>
      </w:r>
      <w:proofErr w:type="spellEnd"/>
      <w:r w:rsidRPr="0034022D">
        <w:rPr>
          <w:sz w:val="28"/>
          <w:szCs w:val="28"/>
        </w:rPr>
        <w:t xml:space="preserve">, </w:t>
      </w:r>
      <w:proofErr w:type="spellStart"/>
      <w:r w:rsidRPr="0034022D">
        <w:rPr>
          <w:sz w:val="28"/>
          <w:szCs w:val="28"/>
        </w:rPr>
        <w:t>Р.П</w:t>
      </w:r>
      <w:proofErr w:type="spellEnd"/>
      <w:r w:rsidRPr="0034022D">
        <w:rPr>
          <w:sz w:val="28"/>
          <w:szCs w:val="28"/>
        </w:rPr>
        <w:t xml:space="preserve">. </w:t>
      </w:r>
      <w:proofErr w:type="spellStart"/>
      <w:r w:rsidRPr="0034022D">
        <w:rPr>
          <w:sz w:val="28"/>
          <w:szCs w:val="28"/>
        </w:rPr>
        <w:t>Купчинов</w:t>
      </w:r>
      <w:proofErr w:type="spellEnd"/>
      <w:r w:rsidRPr="0034022D">
        <w:rPr>
          <w:sz w:val="28"/>
          <w:szCs w:val="28"/>
        </w:rPr>
        <w:t>. - Мн., 2004.</w:t>
      </w:r>
    </w:p>
    <w:p w:rsidR="00273E71" w:rsidRPr="0034022D" w:rsidRDefault="00273E71" w:rsidP="00AB4AA0">
      <w:pPr>
        <w:numPr>
          <w:ilvl w:val="0"/>
          <w:numId w:val="3"/>
        </w:numPr>
        <w:jc w:val="both"/>
        <w:rPr>
          <w:sz w:val="28"/>
          <w:szCs w:val="28"/>
        </w:rPr>
      </w:pPr>
      <w:r w:rsidRPr="0034022D">
        <w:rPr>
          <w:sz w:val="28"/>
          <w:szCs w:val="28"/>
        </w:rPr>
        <w:t xml:space="preserve"> Завалишина, </w:t>
      </w:r>
      <w:proofErr w:type="spellStart"/>
      <w:r w:rsidRPr="0034022D">
        <w:rPr>
          <w:sz w:val="28"/>
          <w:szCs w:val="28"/>
        </w:rPr>
        <w:t>Е.В</w:t>
      </w:r>
      <w:proofErr w:type="spellEnd"/>
      <w:r w:rsidRPr="0034022D">
        <w:rPr>
          <w:sz w:val="28"/>
          <w:szCs w:val="28"/>
        </w:rPr>
        <w:t xml:space="preserve"> Гомельский государственный университет имени </w:t>
      </w:r>
      <w:proofErr w:type="spellStart"/>
      <w:r w:rsidRPr="0034022D">
        <w:rPr>
          <w:sz w:val="28"/>
          <w:szCs w:val="28"/>
        </w:rPr>
        <w:t>Ф.Скорины</w:t>
      </w:r>
      <w:proofErr w:type="spellEnd"/>
      <w:r w:rsidRPr="0034022D">
        <w:rPr>
          <w:sz w:val="28"/>
          <w:szCs w:val="28"/>
        </w:rPr>
        <w:t xml:space="preserve">. «Физическое воспитание»: практическое пособие по разделу «Основы аэробики» / </w:t>
      </w:r>
      <w:proofErr w:type="spellStart"/>
      <w:r w:rsidRPr="0034022D">
        <w:rPr>
          <w:sz w:val="28"/>
          <w:szCs w:val="28"/>
        </w:rPr>
        <w:t>Е.В.Завалишина</w:t>
      </w:r>
      <w:proofErr w:type="spellEnd"/>
      <w:r w:rsidRPr="0034022D">
        <w:rPr>
          <w:sz w:val="28"/>
          <w:szCs w:val="28"/>
        </w:rPr>
        <w:t xml:space="preserve">, </w:t>
      </w:r>
      <w:proofErr w:type="spellStart"/>
      <w:r w:rsidRPr="0034022D">
        <w:rPr>
          <w:sz w:val="28"/>
          <w:szCs w:val="28"/>
        </w:rPr>
        <w:t>А.С.Малиновский</w:t>
      </w:r>
      <w:proofErr w:type="spellEnd"/>
      <w:r w:rsidRPr="0034022D">
        <w:rPr>
          <w:sz w:val="28"/>
          <w:szCs w:val="28"/>
        </w:rPr>
        <w:t xml:space="preserve">. - Гомель: ГГУ </w:t>
      </w:r>
      <w:proofErr w:type="spellStart"/>
      <w:r w:rsidRPr="0034022D">
        <w:rPr>
          <w:sz w:val="28"/>
          <w:szCs w:val="28"/>
        </w:rPr>
        <w:t>им.Ф.Скорины</w:t>
      </w:r>
      <w:proofErr w:type="spellEnd"/>
      <w:r w:rsidRPr="0034022D">
        <w:rPr>
          <w:sz w:val="28"/>
          <w:szCs w:val="28"/>
        </w:rPr>
        <w:t>, 2006.</w:t>
      </w:r>
    </w:p>
    <w:p w:rsidR="00273E71" w:rsidRPr="0034022D" w:rsidRDefault="00273E71" w:rsidP="00AB4AA0">
      <w:pPr>
        <w:numPr>
          <w:ilvl w:val="0"/>
          <w:numId w:val="3"/>
        </w:numPr>
        <w:jc w:val="both"/>
        <w:rPr>
          <w:sz w:val="28"/>
          <w:szCs w:val="28"/>
        </w:rPr>
      </w:pPr>
      <w:r w:rsidRPr="0034022D">
        <w:rPr>
          <w:sz w:val="28"/>
          <w:szCs w:val="28"/>
        </w:rPr>
        <w:t xml:space="preserve"> Лапицкая, </w:t>
      </w:r>
      <w:proofErr w:type="spellStart"/>
      <w:r w:rsidRPr="0034022D">
        <w:rPr>
          <w:sz w:val="28"/>
          <w:szCs w:val="28"/>
        </w:rPr>
        <w:t>Л.А</w:t>
      </w:r>
      <w:proofErr w:type="spellEnd"/>
      <w:r w:rsidRPr="0034022D">
        <w:rPr>
          <w:sz w:val="28"/>
          <w:szCs w:val="28"/>
        </w:rPr>
        <w:t xml:space="preserve">. Гомельский государственный университет имени </w:t>
      </w:r>
      <w:proofErr w:type="spellStart"/>
      <w:r w:rsidRPr="0034022D">
        <w:rPr>
          <w:sz w:val="28"/>
          <w:szCs w:val="28"/>
        </w:rPr>
        <w:t>Ф.Скорины</w:t>
      </w:r>
      <w:proofErr w:type="spellEnd"/>
      <w:r w:rsidRPr="0034022D">
        <w:rPr>
          <w:sz w:val="28"/>
          <w:szCs w:val="28"/>
        </w:rPr>
        <w:t>. «Физическое воспитание»: практическое пособие по разделу «Подвижные игры» /</w:t>
      </w:r>
      <w:proofErr w:type="spellStart"/>
      <w:r w:rsidRPr="0034022D">
        <w:rPr>
          <w:sz w:val="28"/>
          <w:szCs w:val="28"/>
        </w:rPr>
        <w:t>Л.А.Лапицкая</w:t>
      </w:r>
      <w:proofErr w:type="spellEnd"/>
      <w:r w:rsidRPr="0034022D">
        <w:rPr>
          <w:sz w:val="28"/>
          <w:szCs w:val="28"/>
        </w:rPr>
        <w:t xml:space="preserve">., </w:t>
      </w:r>
      <w:proofErr w:type="spellStart"/>
      <w:r w:rsidRPr="0034022D">
        <w:rPr>
          <w:sz w:val="28"/>
          <w:szCs w:val="28"/>
        </w:rPr>
        <w:t>О.А.Захарченко</w:t>
      </w:r>
      <w:proofErr w:type="spellEnd"/>
      <w:r w:rsidRPr="0034022D">
        <w:rPr>
          <w:sz w:val="28"/>
          <w:szCs w:val="28"/>
        </w:rPr>
        <w:t xml:space="preserve">, </w:t>
      </w:r>
      <w:proofErr w:type="spellStart"/>
      <w:r w:rsidRPr="0034022D">
        <w:rPr>
          <w:sz w:val="28"/>
          <w:szCs w:val="28"/>
        </w:rPr>
        <w:t>Л.М</w:t>
      </w:r>
      <w:proofErr w:type="spellEnd"/>
      <w:r w:rsidRPr="0034022D">
        <w:rPr>
          <w:sz w:val="28"/>
          <w:szCs w:val="28"/>
        </w:rPr>
        <w:t xml:space="preserve">. Морозова. - Гомель: ГГУ </w:t>
      </w:r>
      <w:proofErr w:type="spellStart"/>
      <w:r w:rsidRPr="0034022D">
        <w:rPr>
          <w:sz w:val="28"/>
          <w:szCs w:val="28"/>
        </w:rPr>
        <w:t>им.Ф.Скорины</w:t>
      </w:r>
      <w:proofErr w:type="spellEnd"/>
      <w:r w:rsidRPr="0034022D">
        <w:rPr>
          <w:sz w:val="28"/>
          <w:szCs w:val="28"/>
        </w:rPr>
        <w:t>, 2006.</w:t>
      </w:r>
    </w:p>
    <w:p w:rsidR="00273E71" w:rsidRPr="00AB4AA0" w:rsidRDefault="00273E71" w:rsidP="00AB4AA0">
      <w:pPr>
        <w:numPr>
          <w:ilvl w:val="0"/>
          <w:numId w:val="3"/>
        </w:numPr>
        <w:jc w:val="both"/>
        <w:rPr>
          <w:sz w:val="28"/>
          <w:szCs w:val="28"/>
        </w:rPr>
      </w:pPr>
      <w:r w:rsidRPr="0034022D">
        <w:rPr>
          <w:sz w:val="28"/>
          <w:szCs w:val="28"/>
        </w:rPr>
        <w:t xml:space="preserve"> </w:t>
      </w:r>
      <w:r w:rsidRPr="00AB4AA0">
        <w:rPr>
          <w:sz w:val="28"/>
          <w:szCs w:val="28"/>
        </w:rPr>
        <w:t xml:space="preserve">Физическое воспитание: пособие для студентов вузов / В. А. Медведев, А. Е. Бондаренко, К. К. Бондаренко и др.; Под ред. В. А. Медведева. - Гомель: </w:t>
      </w:r>
      <w:proofErr w:type="spellStart"/>
      <w:r w:rsidRPr="00AB4AA0">
        <w:rPr>
          <w:sz w:val="28"/>
          <w:szCs w:val="28"/>
        </w:rPr>
        <w:t>БелГУТ</w:t>
      </w:r>
      <w:proofErr w:type="spellEnd"/>
      <w:r w:rsidRPr="00AB4AA0">
        <w:rPr>
          <w:sz w:val="28"/>
          <w:szCs w:val="28"/>
        </w:rPr>
        <w:t>, 2003.</w:t>
      </w:r>
    </w:p>
    <w:p w:rsidR="00273E71" w:rsidRDefault="00273E71" w:rsidP="00AB4AA0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AB4AA0" w:rsidP="00273E71">
      <w:pPr>
        <w:pStyle w:val="1"/>
        <w:shd w:val="clear" w:color="auto" w:fill="auto"/>
        <w:spacing w:after="0" w:line="317" w:lineRule="exact"/>
        <w:ind w:left="20" w:firstLine="540"/>
      </w:pPr>
      <w:r w:rsidRPr="00AB4AA0">
        <w:rPr>
          <w:rFonts w:ascii="Times New Roman" w:eastAsia="Times New Roman" w:hAnsi="Times New Roman" w:cs="Times New Roman"/>
          <w:b/>
          <w:i/>
          <w:lang w:eastAsia="ru-RU"/>
        </w:rPr>
        <w:t>Дополнительная литература</w:t>
      </w: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Pr="00AB4AA0" w:rsidRDefault="00AB4AA0" w:rsidP="00AB4AA0">
      <w:pPr>
        <w:pStyle w:val="1"/>
        <w:numPr>
          <w:ilvl w:val="0"/>
          <w:numId w:val="14"/>
        </w:numPr>
        <w:shd w:val="clear" w:color="auto" w:fill="auto"/>
        <w:spacing w:after="0" w:line="317" w:lineRule="exact"/>
        <w:ind w:left="20" w:hanging="20"/>
        <w:rPr>
          <w:rFonts w:ascii="Times New Roman" w:hAnsi="Times New Roman" w:cs="Times New Roman"/>
        </w:rPr>
      </w:pPr>
      <w:r w:rsidRPr="00AB4AA0">
        <w:rPr>
          <w:rFonts w:ascii="Times New Roman" w:hAnsi="Times New Roman" w:cs="Times New Roman"/>
        </w:rPr>
        <w:t xml:space="preserve">Практическое пособие Физическое воспитание «тексты лекций»: [Текст]: практическое пособие для студентов вузов / </w:t>
      </w:r>
      <w:proofErr w:type="spellStart"/>
      <w:r w:rsidRPr="00AB4AA0">
        <w:rPr>
          <w:rFonts w:ascii="Times New Roman" w:hAnsi="Times New Roman" w:cs="Times New Roman"/>
        </w:rPr>
        <w:t>В.Н</w:t>
      </w:r>
      <w:proofErr w:type="spellEnd"/>
      <w:r w:rsidRPr="00AB4AA0">
        <w:rPr>
          <w:rFonts w:ascii="Times New Roman" w:hAnsi="Times New Roman" w:cs="Times New Roman"/>
        </w:rPr>
        <w:t xml:space="preserve">. Дворак, </w:t>
      </w:r>
      <w:proofErr w:type="spellStart"/>
      <w:r w:rsidRPr="00AB4AA0">
        <w:rPr>
          <w:rFonts w:ascii="Times New Roman" w:hAnsi="Times New Roman" w:cs="Times New Roman"/>
        </w:rPr>
        <w:t>А.С</w:t>
      </w:r>
      <w:proofErr w:type="spellEnd"/>
      <w:r w:rsidRPr="00AB4AA0">
        <w:rPr>
          <w:rFonts w:ascii="Times New Roman" w:hAnsi="Times New Roman" w:cs="Times New Roman"/>
        </w:rPr>
        <w:t xml:space="preserve">. Малиновский, </w:t>
      </w:r>
      <w:proofErr w:type="spellStart"/>
      <w:r w:rsidRPr="00AB4AA0">
        <w:rPr>
          <w:rFonts w:ascii="Times New Roman" w:hAnsi="Times New Roman" w:cs="Times New Roman"/>
        </w:rPr>
        <w:t>П.С</w:t>
      </w:r>
      <w:proofErr w:type="spellEnd"/>
      <w:r w:rsidRPr="00AB4AA0">
        <w:rPr>
          <w:rFonts w:ascii="Times New Roman" w:hAnsi="Times New Roman" w:cs="Times New Roman"/>
        </w:rPr>
        <w:t xml:space="preserve">. </w:t>
      </w:r>
      <w:proofErr w:type="spellStart"/>
      <w:r w:rsidRPr="00AB4AA0">
        <w:rPr>
          <w:rFonts w:ascii="Times New Roman" w:hAnsi="Times New Roman" w:cs="Times New Roman"/>
        </w:rPr>
        <w:t>Машевская</w:t>
      </w:r>
      <w:proofErr w:type="spellEnd"/>
      <w:r w:rsidRPr="00AB4AA0">
        <w:rPr>
          <w:rFonts w:ascii="Times New Roman" w:hAnsi="Times New Roman" w:cs="Times New Roman"/>
        </w:rPr>
        <w:t xml:space="preserve">; М-во образования </w:t>
      </w:r>
      <w:proofErr w:type="spellStart"/>
      <w:r w:rsidRPr="00AB4AA0">
        <w:rPr>
          <w:rFonts w:ascii="Times New Roman" w:hAnsi="Times New Roman" w:cs="Times New Roman"/>
        </w:rPr>
        <w:t>РБ</w:t>
      </w:r>
      <w:proofErr w:type="spellEnd"/>
      <w:r w:rsidRPr="00AB4AA0">
        <w:rPr>
          <w:rFonts w:ascii="Times New Roman" w:hAnsi="Times New Roman" w:cs="Times New Roman"/>
        </w:rPr>
        <w:t>, Гомельский государственный университет им. Ф. Скорины. - Гомель: ГГУ им. Ф. Скорины, 2010.</w:t>
      </w: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rPr>
          <w:sz w:val="28"/>
          <w:szCs w:val="28"/>
        </w:rPr>
        <w:sectPr w:rsidR="00273E71" w:rsidSect="00512F9B">
          <w:pgSz w:w="11909" w:h="16834" w:code="9"/>
          <w:pgMar w:top="851" w:right="851" w:bottom="851" w:left="1701" w:header="0" w:footer="6" w:gutter="0"/>
          <w:cols w:space="720"/>
          <w:noEndnote/>
          <w:docGrid w:linePitch="360"/>
        </w:sectPr>
      </w:pPr>
      <w:bookmarkStart w:id="1" w:name="bookmark0"/>
    </w:p>
    <w:p w:rsidR="00273E71" w:rsidRDefault="00273E71" w:rsidP="00273E71">
      <w:pPr>
        <w:rPr>
          <w:b/>
          <w:sz w:val="28"/>
          <w:szCs w:val="28"/>
        </w:rPr>
      </w:pPr>
      <w:r w:rsidRPr="005C6E88">
        <w:rPr>
          <w:b/>
          <w:sz w:val="28"/>
          <w:szCs w:val="28"/>
        </w:rPr>
        <w:lastRenderedPageBreak/>
        <w:t>УЧЕБНО-МЕТОДИЧЕСКАЯ КАРТА</w:t>
      </w:r>
      <w:bookmarkEnd w:id="1"/>
    </w:p>
    <w:p w:rsidR="00273E71" w:rsidRDefault="00273E71" w:rsidP="00273E71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930"/>
        <w:gridCol w:w="709"/>
        <w:gridCol w:w="567"/>
        <w:gridCol w:w="850"/>
        <w:gridCol w:w="567"/>
        <w:gridCol w:w="425"/>
        <w:gridCol w:w="1134"/>
        <w:gridCol w:w="993"/>
      </w:tblGrid>
      <w:tr w:rsidR="00273E71" w:rsidRPr="00512F9B" w:rsidTr="00512F9B">
        <w:trPr>
          <w:trHeight w:val="565"/>
        </w:trPr>
        <w:tc>
          <w:tcPr>
            <w:tcW w:w="959" w:type="dxa"/>
            <w:vMerge w:val="restart"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Номер раздела, темы, занятия</w:t>
            </w:r>
          </w:p>
        </w:tc>
        <w:tc>
          <w:tcPr>
            <w:tcW w:w="8930" w:type="dxa"/>
            <w:vMerge w:val="restart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3118" w:type="dxa"/>
            <w:gridSpan w:val="5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1134" w:type="dxa"/>
            <w:vMerge w:val="restart"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 xml:space="preserve">Количество часов </w:t>
            </w:r>
            <w:proofErr w:type="spellStart"/>
            <w:r w:rsidRPr="00512F9B">
              <w:rPr>
                <w:sz w:val="22"/>
                <w:szCs w:val="22"/>
              </w:rPr>
              <w:t>УСР</w:t>
            </w:r>
            <w:proofErr w:type="spellEnd"/>
          </w:p>
        </w:tc>
        <w:tc>
          <w:tcPr>
            <w:tcW w:w="993" w:type="dxa"/>
            <w:vMerge w:val="restart"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color w:val="FF0000"/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Форма контроля знаний</w:t>
            </w:r>
          </w:p>
        </w:tc>
      </w:tr>
      <w:tr w:rsidR="00273E71" w:rsidRPr="00512F9B" w:rsidTr="00512F9B">
        <w:trPr>
          <w:trHeight w:val="2685"/>
        </w:trPr>
        <w:tc>
          <w:tcPr>
            <w:tcW w:w="959" w:type="dxa"/>
            <w:vMerge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vMerge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850" w:type="dxa"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425" w:type="dxa"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иное</w:t>
            </w:r>
          </w:p>
        </w:tc>
        <w:tc>
          <w:tcPr>
            <w:tcW w:w="1134" w:type="dxa"/>
            <w:vMerge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</w:tcPr>
          <w:p w:rsidR="00273E71" w:rsidRPr="00512F9B" w:rsidRDefault="00273E71" w:rsidP="00AB4AA0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904"/>
        <w:gridCol w:w="13"/>
        <w:gridCol w:w="10"/>
        <w:gridCol w:w="39"/>
        <w:gridCol w:w="6"/>
        <w:gridCol w:w="22"/>
        <w:gridCol w:w="9"/>
        <w:gridCol w:w="554"/>
        <w:gridCol w:w="12"/>
        <w:gridCol w:w="10"/>
        <w:gridCol w:w="9"/>
        <w:gridCol w:w="14"/>
        <w:gridCol w:w="22"/>
        <w:gridCol w:w="10"/>
        <w:gridCol w:w="18"/>
        <w:gridCol w:w="9"/>
        <w:gridCol w:w="496"/>
        <w:gridCol w:w="22"/>
        <w:gridCol w:w="28"/>
        <w:gridCol w:w="22"/>
        <w:gridCol w:w="10"/>
        <w:gridCol w:w="18"/>
        <w:gridCol w:w="9"/>
        <w:gridCol w:w="784"/>
        <w:gridCol w:w="17"/>
        <w:gridCol w:w="33"/>
        <w:gridCol w:w="22"/>
        <w:gridCol w:w="10"/>
        <w:gridCol w:w="13"/>
        <w:gridCol w:w="19"/>
        <w:gridCol w:w="419"/>
        <w:gridCol w:w="27"/>
        <w:gridCol w:w="30"/>
        <w:gridCol w:w="24"/>
        <w:gridCol w:w="6"/>
        <w:gridCol w:w="17"/>
        <w:gridCol w:w="15"/>
        <w:gridCol w:w="246"/>
        <w:gridCol w:w="23"/>
        <w:gridCol w:w="30"/>
        <w:gridCol w:w="24"/>
        <w:gridCol w:w="10"/>
        <w:gridCol w:w="17"/>
        <w:gridCol w:w="15"/>
        <w:gridCol w:w="1118"/>
        <w:gridCol w:w="35"/>
        <w:gridCol w:w="31"/>
        <w:gridCol w:w="22"/>
        <w:gridCol w:w="10"/>
        <w:gridCol w:w="17"/>
        <w:gridCol w:w="10"/>
        <w:gridCol w:w="730"/>
        <w:gridCol w:w="10"/>
        <w:gridCol w:w="6"/>
        <w:gridCol w:w="25"/>
        <w:gridCol w:w="40"/>
        <w:gridCol w:w="54"/>
      </w:tblGrid>
      <w:tr w:rsidR="00273E71" w:rsidRPr="00512F9B" w:rsidTr="00273E71">
        <w:trPr>
          <w:gridAfter w:val="5"/>
          <w:wAfter w:w="135" w:type="dxa"/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9</w:t>
            </w:r>
          </w:p>
        </w:tc>
      </w:tr>
      <w:tr w:rsidR="00273E71" w:rsidRPr="00512F9B" w:rsidTr="00273E71">
        <w:trPr>
          <w:gridAfter w:val="5"/>
          <w:wAfter w:w="135" w:type="dxa"/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Всего часов за курс</w:t>
            </w:r>
          </w:p>
        </w:tc>
        <w:tc>
          <w:tcPr>
            <w:tcW w:w="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AB4AA0">
            <w:pPr>
              <w:keepNext/>
              <w:rPr>
                <w:sz w:val="22"/>
                <w:szCs w:val="22"/>
              </w:rPr>
            </w:pPr>
          </w:p>
        </w:tc>
      </w:tr>
      <w:tr w:rsidR="00512F9B" w:rsidRPr="00512F9B" w:rsidTr="00472120">
        <w:trPr>
          <w:gridAfter w:val="2"/>
          <w:wAfter w:w="94" w:type="dxa"/>
          <w:trHeight w:hRule="exact" w:val="1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120" w:rsidRDefault="00472120" w:rsidP="00AB4AA0">
            <w:pPr>
              <w:keepNext/>
              <w:tabs>
                <w:tab w:val="left" w:pos="-19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1. Содержание физического воспитания в высших учебных заведениях</w:t>
            </w:r>
          </w:p>
          <w:p w:rsidR="00472120" w:rsidRDefault="00472120" w:rsidP="00AB4AA0">
            <w:pPr>
              <w:keepNext/>
              <w:tabs>
                <w:tab w:val="left" w:pos="-1980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 Цель, задачи и формы физического воспитания студентов</w:t>
            </w:r>
          </w:p>
          <w:p w:rsidR="00472120" w:rsidRDefault="00472120" w:rsidP="00AB4AA0">
            <w:pPr>
              <w:keepNext/>
              <w:tabs>
                <w:tab w:val="left" w:pos="-1980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1.2 Основные понятия теории физической культуры</w:t>
            </w:r>
          </w:p>
          <w:p w:rsidR="00472120" w:rsidRDefault="00472120" w:rsidP="00AB4AA0">
            <w:pPr>
              <w:keepNext/>
              <w:tabs>
                <w:tab w:val="left" w:pos="-1980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 Физические качества и методика их развития</w:t>
            </w:r>
          </w:p>
          <w:p w:rsidR="00472120" w:rsidRDefault="00472120" w:rsidP="00AB4AA0">
            <w:pPr>
              <w:keepNext/>
              <w:tabs>
                <w:tab w:val="left" w:pos="-1980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 Структура занятия по физическому воспитанию</w:t>
            </w:r>
          </w:p>
          <w:p w:rsidR="00512F9B" w:rsidRPr="00512F9B" w:rsidRDefault="00472120" w:rsidP="00AB4AA0">
            <w:pPr>
              <w:keepNext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1.5 Влияние занятий физическими упражнениями на организм человека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</w:tr>
      <w:tr w:rsidR="00512F9B" w:rsidRPr="00512F9B" w:rsidTr="00472120">
        <w:trPr>
          <w:gridAfter w:val="2"/>
          <w:wAfter w:w="94" w:type="dxa"/>
          <w:trHeight w:hRule="exact" w:val="10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120" w:rsidRDefault="00472120" w:rsidP="00AB4AA0">
            <w:pPr>
              <w:keepNext/>
              <w:tabs>
                <w:tab w:val="left" w:pos="-19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FontStyle29"/>
                <w:sz w:val="22"/>
                <w:szCs w:val="22"/>
                <w:lang w:eastAsia="en-US"/>
              </w:rPr>
              <w:t xml:space="preserve">Тема </w:t>
            </w:r>
            <w:proofErr w:type="spellStart"/>
            <w:proofErr w:type="gramStart"/>
            <w:r>
              <w:rPr>
                <w:rStyle w:val="FontStyle29"/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Развитие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Физической культуры и спорта в Гомельской области</w:t>
            </w:r>
          </w:p>
          <w:p w:rsidR="00472120" w:rsidRDefault="00472120" w:rsidP="00AB4AA0">
            <w:pPr>
              <w:keepNext/>
              <w:tabs>
                <w:tab w:val="left" w:pos="-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2.1 Исторический очерк олимпийского движения на </w:t>
            </w:r>
            <w:proofErr w:type="spellStart"/>
            <w:r>
              <w:rPr>
                <w:sz w:val="22"/>
                <w:szCs w:val="22"/>
                <w:lang w:eastAsia="en-US"/>
              </w:rPr>
              <w:t>Гомельщине</w:t>
            </w:r>
            <w:proofErr w:type="spellEnd"/>
          </w:p>
          <w:p w:rsidR="00472120" w:rsidRDefault="00472120" w:rsidP="00AB4AA0">
            <w:pPr>
              <w:keepNext/>
              <w:tabs>
                <w:tab w:val="left" w:pos="-19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 Современные тенденции развития спорта и туризма в гомельской области</w:t>
            </w:r>
          </w:p>
          <w:p w:rsidR="00512F9B" w:rsidRPr="00512F9B" w:rsidRDefault="00472120" w:rsidP="00AB4AA0">
            <w:pPr>
              <w:keepNext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2.3 Спортсмены гомельской области участники и призеры летних олимпийских игр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AB4AA0">
            <w:pPr>
              <w:keepNext/>
              <w:rPr>
                <w:sz w:val="22"/>
                <w:szCs w:val="22"/>
              </w:rPr>
            </w:pPr>
          </w:p>
        </w:tc>
      </w:tr>
      <w:tr w:rsidR="00512F9B" w:rsidRPr="00512F9B" w:rsidTr="00472120">
        <w:trPr>
          <w:gridAfter w:val="2"/>
          <w:wAfter w:w="94" w:type="dxa"/>
          <w:trHeight w:hRule="exact"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3.</w:t>
            </w:r>
            <w:r>
              <w:rPr>
                <w:bCs/>
                <w:sz w:val="22"/>
                <w:szCs w:val="22"/>
                <w:lang w:eastAsia="en-US"/>
              </w:rPr>
              <w:t>Врачебный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контроль и самоконтроль в процессе занятий физической культурой и спортом</w:t>
            </w:r>
          </w:p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 Врачебный контроль</w:t>
            </w:r>
          </w:p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З.2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Функциональное состояние организма и его оценка</w:t>
            </w:r>
          </w:p>
          <w:p w:rsidR="00512F9B" w:rsidRPr="00512F9B" w:rsidRDefault="00472120" w:rsidP="00472120">
            <w:pPr>
              <w:keepNext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3.3. Самоконтроль в процессе учебно-тренировочной деятельности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</w:tr>
      <w:tr w:rsidR="00512F9B" w:rsidRPr="00512F9B" w:rsidTr="00472120">
        <w:trPr>
          <w:gridAfter w:val="2"/>
          <w:wAfter w:w="94" w:type="dxa"/>
          <w:trHeight w:hRule="exact" w:val="1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4.Влияние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физических нагрузок на организм занимающихся. Травматизм в процессе занятий физическими упражнениями</w:t>
            </w:r>
          </w:p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 Изменения, происходящие в организме человека под влиянием физических упражнений</w:t>
            </w:r>
          </w:p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 Разновидности травм</w:t>
            </w:r>
          </w:p>
          <w:p w:rsidR="00512F9B" w:rsidRPr="00512F9B" w:rsidRDefault="00472120" w:rsidP="00472120">
            <w:pPr>
              <w:keepNext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4.3 Профилактика травматизма на занятиях по физическому воспитанию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</w:tr>
      <w:tr w:rsidR="00512F9B" w:rsidRPr="00512F9B" w:rsidTr="00472120">
        <w:trPr>
          <w:gridAfter w:val="2"/>
          <w:wAfter w:w="94" w:type="dxa"/>
          <w:trHeight w:hRule="exact" w:val="1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5. </w:t>
            </w:r>
            <w:r>
              <w:rPr>
                <w:bCs/>
                <w:sz w:val="22"/>
                <w:szCs w:val="22"/>
                <w:lang w:eastAsia="en-US"/>
              </w:rPr>
              <w:t>Принципы сбалансированного питания</w:t>
            </w:r>
          </w:p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5.1 Гигиена питания</w:t>
            </w:r>
          </w:p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5.2 Белки. Жиры. Углеводы</w:t>
            </w:r>
          </w:p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5.3 Витамины. Минералы и микроэлементы</w:t>
            </w:r>
          </w:p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 Сохранение витаминов круглый год</w:t>
            </w:r>
          </w:p>
          <w:p w:rsidR="00512F9B" w:rsidRPr="00512F9B" w:rsidRDefault="00472120" w:rsidP="00472120">
            <w:pPr>
              <w:keepNext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5.5 Основной обмен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</w:tr>
      <w:tr w:rsidR="00512F9B" w:rsidRPr="00512F9B" w:rsidTr="00472120">
        <w:trPr>
          <w:gridAfter w:val="2"/>
          <w:wAfter w:w="94" w:type="dxa"/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6. </w:t>
            </w:r>
            <w:r>
              <w:rPr>
                <w:iCs/>
                <w:sz w:val="22"/>
                <w:szCs w:val="22"/>
                <w:lang w:eastAsia="en-US"/>
              </w:rPr>
              <w:t>Гигиеническое обеспечение при проведении занятий по физической культуре</w:t>
            </w:r>
          </w:p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6.1. Гигиенические требования к местам занятий физическими упражнениями и спортом</w:t>
            </w:r>
          </w:p>
          <w:p w:rsidR="00472120" w:rsidRDefault="00472120" w:rsidP="00472120">
            <w:pPr>
              <w:keepNext/>
              <w:tabs>
                <w:tab w:val="left" w:pos="-1980"/>
              </w:tabs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6.2 Гигиенические требования к одежде и обуви</w:t>
            </w:r>
          </w:p>
          <w:p w:rsidR="00512F9B" w:rsidRPr="00512F9B" w:rsidRDefault="00472120" w:rsidP="00472120">
            <w:pPr>
              <w:keepNext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eastAsia="en-US"/>
              </w:rPr>
              <w:t>6.3 Личная гигиена студентов активно занимающихся спортом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F9B" w:rsidRPr="00512F9B" w:rsidRDefault="00512F9B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2"/>
          <w:wAfter w:w="94" w:type="dxa"/>
          <w:trHeight w:hRule="exact"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1. Краткий исторический обзор развития отечественного легкоатлетического спорта.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2"/>
          <w:wAfter w:w="94" w:type="dxa"/>
          <w:trHeight w:hRule="exact" w:val="7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lastRenderedPageBreak/>
              <w:t>7.2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spellStart"/>
            <w:r w:rsidRPr="00512F9B">
              <w:rPr>
                <w:bCs/>
                <w:sz w:val="22"/>
                <w:szCs w:val="22"/>
              </w:rPr>
              <w:t>1.Теоретические</w:t>
            </w:r>
            <w:proofErr w:type="spellEnd"/>
            <w:r w:rsidRPr="00512F9B">
              <w:rPr>
                <w:bCs/>
                <w:sz w:val="22"/>
                <w:szCs w:val="22"/>
              </w:rPr>
              <w:t xml:space="preserve"> основы обучения в</w:t>
            </w:r>
            <w:r w:rsidR="00512F9B">
              <w:rPr>
                <w:bCs/>
                <w:sz w:val="22"/>
                <w:szCs w:val="22"/>
              </w:rPr>
              <w:t xml:space="preserve"> </w:t>
            </w:r>
            <w:r w:rsidRPr="00512F9B">
              <w:rPr>
                <w:bCs/>
                <w:sz w:val="22"/>
                <w:szCs w:val="22"/>
              </w:rPr>
              <w:t>многоборье, техника безопасности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2"/>
          <w:wAfter w:w="94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 .Методика обучения и тренировки 2. Общие принципы техники упражнений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2"/>
          <w:wAfter w:w="94" w:type="dxa"/>
          <w:trHeight w:hRule="exact" w:val="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 .Правила соревнований по многоборью.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2"/>
          <w:wAfter w:w="94" w:type="dxa"/>
          <w:trHeight w:hRule="exact" w:val="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 .Элементы выполнения легкоатлетических упражнений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2"/>
          <w:wAfter w:w="94" w:type="dxa"/>
          <w:trHeight w:hRule="exact"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Занятие 6 Элементы выполнения упражнений на перекладине и на брусьях </w:t>
            </w:r>
            <w:proofErr w:type="gramStart"/>
            <w:r w:rsidRPr="00512F9B">
              <w:rPr>
                <w:bCs/>
                <w:sz w:val="22"/>
                <w:szCs w:val="22"/>
              </w:rPr>
              <w:t>1 .Обучение</w:t>
            </w:r>
            <w:proofErr w:type="gramEnd"/>
            <w:r w:rsidRPr="00512F9B">
              <w:rPr>
                <w:bCs/>
                <w:sz w:val="22"/>
                <w:szCs w:val="22"/>
              </w:rPr>
              <w:t xml:space="preserve"> упражнениям на перекладине.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spellStart"/>
            <w:r w:rsidRPr="00512F9B">
              <w:rPr>
                <w:bCs/>
                <w:sz w:val="22"/>
                <w:szCs w:val="22"/>
              </w:rPr>
              <w:t>2.0бучение</w:t>
            </w:r>
            <w:proofErr w:type="spellEnd"/>
            <w:r w:rsidRPr="00512F9B">
              <w:rPr>
                <w:bCs/>
                <w:sz w:val="22"/>
                <w:szCs w:val="22"/>
              </w:rPr>
              <w:t xml:space="preserve"> упражнениям на брусьях.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2"/>
          <w:wAfter w:w="94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7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подвижным играм.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Учебно-тренировочная</w:t>
            </w:r>
            <w:r w:rsidRPr="00512F9B">
              <w:rPr>
                <w:bCs/>
                <w:sz w:val="22"/>
                <w:szCs w:val="22"/>
              </w:rPr>
              <w:tab/>
              <w:t>игра в мини футбол.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2"/>
          <w:wAfter w:w="94" w:type="dxa"/>
          <w:trHeight w:hRule="exact"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7.8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spellStart"/>
            <w:r w:rsidRPr="00512F9B">
              <w:rPr>
                <w:bCs/>
                <w:sz w:val="22"/>
                <w:szCs w:val="22"/>
              </w:rPr>
              <w:t>1.Учебно</w:t>
            </w:r>
            <w:proofErr w:type="spellEnd"/>
            <w:r w:rsidRPr="00512F9B">
              <w:rPr>
                <w:bCs/>
                <w:sz w:val="22"/>
                <w:szCs w:val="22"/>
              </w:rPr>
              <w:t>-тренировочная игра в мини футбол.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2"/>
          <w:wAfter w:w="94" w:type="dxa"/>
          <w:trHeight w:hRule="exact"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7.9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gramStart"/>
            <w:r w:rsidRPr="00512F9B">
              <w:rPr>
                <w:bCs/>
                <w:sz w:val="22"/>
                <w:szCs w:val="22"/>
              </w:rPr>
              <w:t>1 .Обучение</w:t>
            </w:r>
            <w:proofErr w:type="gramEnd"/>
            <w:r w:rsidRPr="00512F9B">
              <w:rPr>
                <w:bCs/>
                <w:sz w:val="22"/>
                <w:szCs w:val="22"/>
              </w:rPr>
              <w:t xml:space="preserve"> строевым приемам с лыжами и на лыжах. </w:t>
            </w:r>
            <w:proofErr w:type="spellStart"/>
            <w:r w:rsidRPr="00512F9B">
              <w:rPr>
                <w:bCs/>
                <w:sz w:val="22"/>
                <w:szCs w:val="22"/>
              </w:rPr>
              <w:t>2.Передвижение</w:t>
            </w:r>
            <w:proofErr w:type="spellEnd"/>
            <w:r w:rsidRPr="00512F9B">
              <w:rPr>
                <w:bCs/>
                <w:sz w:val="22"/>
                <w:szCs w:val="22"/>
              </w:rPr>
              <w:t xml:space="preserve"> на лыжах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2"/>
          <w:wAfter w:w="94" w:type="dxa"/>
          <w:trHeight w:hRule="exact"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7.10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10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основам техники прыжка.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основам техники старта.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7.11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11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стартового разгона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основам техники прыжка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7.12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12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основам техники прыжка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старта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lastRenderedPageBreak/>
              <w:t>7.13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13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в технике прыжка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в технике отжиманий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7.14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14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высокого старта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прыжка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7.15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15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прыжка в длину с места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старта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7.16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16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высокого старта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стартового разгона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7.17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17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gramStart"/>
            <w:r w:rsidRPr="00512F9B">
              <w:rPr>
                <w:bCs/>
                <w:sz w:val="22"/>
                <w:szCs w:val="22"/>
              </w:rPr>
              <w:t>1 .Совершенствование</w:t>
            </w:r>
            <w:proofErr w:type="gramEnd"/>
            <w:r w:rsidRPr="00512F9B">
              <w:rPr>
                <w:bCs/>
                <w:sz w:val="22"/>
                <w:szCs w:val="22"/>
              </w:rPr>
              <w:t xml:space="preserve"> в технике прыжка в длину с места. </w:t>
            </w:r>
            <w:proofErr w:type="spellStart"/>
            <w:r w:rsidRPr="00512F9B">
              <w:rPr>
                <w:bCs/>
                <w:sz w:val="22"/>
                <w:szCs w:val="22"/>
              </w:rPr>
              <w:t>2.Совершенствование</w:t>
            </w:r>
            <w:proofErr w:type="spellEnd"/>
            <w:r w:rsidRPr="00512F9B">
              <w:rPr>
                <w:bCs/>
                <w:sz w:val="22"/>
                <w:szCs w:val="22"/>
              </w:rPr>
              <w:t xml:space="preserve"> в технике стартового разгона.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7.18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18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gramStart"/>
            <w:r w:rsidRPr="00512F9B">
              <w:rPr>
                <w:bCs/>
                <w:sz w:val="22"/>
                <w:szCs w:val="22"/>
              </w:rPr>
              <w:t>1 .Обучение</w:t>
            </w:r>
            <w:proofErr w:type="gramEnd"/>
            <w:r w:rsidRPr="00512F9B">
              <w:rPr>
                <w:bCs/>
                <w:sz w:val="22"/>
                <w:szCs w:val="22"/>
              </w:rPr>
              <w:t xml:space="preserve"> сгибанию разгибанию рук в упоре лежа. </w:t>
            </w:r>
            <w:proofErr w:type="spellStart"/>
            <w:r w:rsidRPr="00512F9B">
              <w:rPr>
                <w:bCs/>
                <w:sz w:val="22"/>
                <w:szCs w:val="22"/>
              </w:rPr>
              <w:t>2.Совершенствование</w:t>
            </w:r>
            <w:proofErr w:type="spellEnd"/>
            <w:r w:rsidRPr="00512F9B">
              <w:rPr>
                <w:bCs/>
                <w:sz w:val="22"/>
                <w:szCs w:val="22"/>
              </w:rPr>
              <w:t xml:space="preserve"> прыжка в длину с места.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7.19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19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gramStart"/>
            <w:r w:rsidRPr="00512F9B">
              <w:rPr>
                <w:bCs/>
                <w:sz w:val="22"/>
                <w:szCs w:val="22"/>
              </w:rPr>
              <w:t>1 .Обучение</w:t>
            </w:r>
            <w:proofErr w:type="gramEnd"/>
            <w:r w:rsidRPr="00512F9B">
              <w:rPr>
                <w:bCs/>
                <w:sz w:val="22"/>
                <w:szCs w:val="22"/>
              </w:rPr>
              <w:t xml:space="preserve"> основам техники отжиманий.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spellStart"/>
            <w:r w:rsidRPr="00512F9B">
              <w:rPr>
                <w:bCs/>
                <w:sz w:val="22"/>
                <w:szCs w:val="22"/>
              </w:rPr>
              <w:t>2.Совершенствование</w:t>
            </w:r>
            <w:proofErr w:type="spellEnd"/>
            <w:r w:rsidRPr="00512F9B">
              <w:rPr>
                <w:bCs/>
                <w:sz w:val="22"/>
                <w:szCs w:val="22"/>
              </w:rPr>
              <w:t xml:space="preserve"> техники стартового разгона.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7.20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20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gramStart"/>
            <w:r w:rsidRPr="00512F9B">
              <w:rPr>
                <w:bCs/>
                <w:sz w:val="22"/>
                <w:szCs w:val="22"/>
              </w:rPr>
              <w:t>1 .Обучение</w:t>
            </w:r>
            <w:proofErr w:type="gramEnd"/>
            <w:r w:rsidRPr="00512F9B">
              <w:rPr>
                <w:bCs/>
                <w:sz w:val="22"/>
                <w:szCs w:val="22"/>
              </w:rPr>
              <w:t xml:space="preserve"> бегу по прямой. </w:t>
            </w:r>
            <w:proofErr w:type="spellStart"/>
            <w:r w:rsidRPr="00512F9B">
              <w:rPr>
                <w:bCs/>
                <w:sz w:val="22"/>
                <w:szCs w:val="22"/>
              </w:rPr>
              <w:t>2.Обучение</w:t>
            </w:r>
            <w:proofErr w:type="spellEnd"/>
            <w:r w:rsidRPr="00512F9B">
              <w:rPr>
                <w:bCs/>
                <w:sz w:val="22"/>
                <w:szCs w:val="22"/>
              </w:rPr>
              <w:t xml:space="preserve"> бегу по виражу.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5"/>
          <w:wAfter w:w="135" w:type="dxa"/>
          <w:trHeight w:hRule="exact"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7.21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21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1. Обучение бегу «колесом».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2. Совершенствование технике стартового разгона.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7.22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22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Обучение бегу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  <w:r w:rsidRPr="00512F9B">
              <w:rPr>
                <w:bCs/>
                <w:sz w:val="22"/>
                <w:szCs w:val="22"/>
              </w:rPr>
              <w:t>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прыжка в длину с места.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lastRenderedPageBreak/>
              <w:t>7.23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23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в технике стартового ускорения.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технике отжиманий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7.24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24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бегу с хода.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Совершенствование техники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  <w:r w:rsidRPr="00512F9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7.25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25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в технике бега с хода.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по виражу.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7.26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26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бега с хода.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высокого старта.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7.27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27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gramStart"/>
            <w:r w:rsidRPr="00512F9B">
              <w:rPr>
                <w:bCs/>
                <w:sz w:val="22"/>
                <w:szCs w:val="22"/>
              </w:rPr>
              <w:t>1 .Обучение</w:t>
            </w:r>
            <w:proofErr w:type="gramEnd"/>
            <w:r w:rsidRPr="00512F9B">
              <w:rPr>
                <w:bCs/>
                <w:sz w:val="22"/>
                <w:szCs w:val="22"/>
              </w:rPr>
              <w:t xml:space="preserve"> техники финального усилия. 2. Совершенствование бега по прямой.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7.28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28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Обучение техники бега по </w:t>
            </w:r>
            <w:proofErr w:type="gramStart"/>
            <w:r w:rsidRPr="00512F9B">
              <w:rPr>
                <w:bCs/>
                <w:sz w:val="22"/>
                <w:szCs w:val="22"/>
              </w:rPr>
              <w:t>дистанции .</w:t>
            </w:r>
            <w:proofErr w:type="gramEnd"/>
            <w:r w:rsidRPr="00512F9B">
              <w:rPr>
                <w:bCs/>
                <w:sz w:val="22"/>
                <w:szCs w:val="22"/>
              </w:rPr>
              <w:t xml:space="preserve"> Обучение техники прыжка с ноги на ногу.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1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7.29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Раздел 7 Развитие основных физических качеств посредством легкоатлетических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упражнений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29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навыков выносливости к статическим напряжениям.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силу.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7.30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30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Обучение бегу по пересеченной </w:t>
            </w:r>
            <w:proofErr w:type="gramStart"/>
            <w:r w:rsidRPr="00512F9B">
              <w:rPr>
                <w:bCs/>
                <w:sz w:val="22"/>
                <w:szCs w:val="22"/>
              </w:rPr>
              <w:t>местности .</w:t>
            </w:r>
            <w:proofErr w:type="gramEnd"/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по прямой.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7.31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31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proofErr w:type="gramStart"/>
            <w:r w:rsidRPr="00512F9B">
              <w:rPr>
                <w:bCs/>
                <w:sz w:val="22"/>
                <w:szCs w:val="22"/>
              </w:rPr>
              <w:t>1 .Обучение</w:t>
            </w:r>
            <w:proofErr w:type="gramEnd"/>
            <w:r w:rsidRPr="00512F9B">
              <w:rPr>
                <w:bCs/>
                <w:sz w:val="22"/>
                <w:szCs w:val="22"/>
              </w:rPr>
              <w:t xml:space="preserve"> техники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  <w:r w:rsidRPr="00512F9B">
              <w:rPr>
                <w:bCs/>
                <w:sz w:val="22"/>
                <w:szCs w:val="22"/>
              </w:rPr>
              <w:t>.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2. Совершенствование техники прыжка в длину.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4"/>
          <w:wAfter w:w="125" w:type="dxa"/>
          <w:trHeight w:hRule="exact"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7.32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32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бега с хода.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прыжка с ноги на ногу.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lastRenderedPageBreak/>
              <w:t>7.33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33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прыжка в длину с места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рывка классического.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7.34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34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прыжка в длину с места.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прыжка с ноги на ногу.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7.35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35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основам техники бега с хода.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в овладении.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7.36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36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прыжка в длину с места.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со штангой для развития силы.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7.37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37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Обучение техники </w:t>
            </w:r>
            <w:proofErr w:type="spellStart"/>
            <w:r w:rsidRPr="00512F9B">
              <w:rPr>
                <w:bCs/>
                <w:sz w:val="22"/>
                <w:szCs w:val="22"/>
              </w:rPr>
              <w:t>техники</w:t>
            </w:r>
            <w:proofErr w:type="spellEnd"/>
            <w:r w:rsidRPr="00512F9B">
              <w:rPr>
                <w:bCs/>
                <w:sz w:val="22"/>
                <w:szCs w:val="22"/>
              </w:rPr>
              <w:t xml:space="preserve"> прыжка в длину с места.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прыжка с ноги на ногу.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7.38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38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бега с хода.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качества- быстроты.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7.39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39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прыжка в длину с места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Кроссовая подготовка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7.40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40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классического рывка Совершенствование прыжка с ноги на ногу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7.41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41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бега с хода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прыжка в длину с места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7.42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42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взятие штанги на грудь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Совершенствование техники </w:t>
            </w:r>
            <w:proofErr w:type="spellStart"/>
            <w:r w:rsidRPr="00512F9B">
              <w:rPr>
                <w:bCs/>
                <w:sz w:val="22"/>
                <w:szCs w:val="22"/>
              </w:rPr>
              <w:t>техники</w:t>
            </w:r>
            <w:proofErr w:type="spellEnd"/>
            <w:r w:rsidRPr="00512F9B">
              <w:rPr>
                <w:bCs/>
                <w:sz w:val="22"/>
                <w:szCs w:val="22"/>
              </w:rPr>
              <w:t xml:space="preserve"> прыжка в длину с места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3"/>
          <w:wAfter w:w="119" w:type="dxa"/>
          <w:trHeight w:hRule="exact"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7.43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43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Обучение техники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Совершенствование техники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7.44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44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Обучение техники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выносливости к статическим упражнениям.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7.45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45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Обучение техники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Совершенствования двигательного качества - сила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7.46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46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Совершенствование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финального усилия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7.47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47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Совершенствование техники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финального усилия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7.48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48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финального усилия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финального усилия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7.49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49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Совершенствование основам техники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основам техники финального усилия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7.50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50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Совершенствования техники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движений на развитие двигательного качества - силы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7.51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51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финального усилия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финального усилия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7.52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52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финального усилия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 - гибкость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7.53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53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Обучение техники стартового </w:t>
            </w:r>
            <w:proofErr w:type="spellStart"/>
            <w:r w:rsidRPr="00512F9B">
              <w:rPr>
                <w:bCs/>
                <w:sz w:val="22"/>
                <w:szCs w:val="22"/>
              </w:rPr>
              <w:t>ускарения</w:t>
            </w:r>
            <w:proofErr w:type="spellEnd"/>
          </w:p>
          <w:p w:rsidR="00273E71" w:rsidRPr="00512F9B" w:rsidRDefault="00273E71" w:rsidP="00512F9B">
            <w:pPr>
              <w:keepNext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финального усилия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lastRenderedPageBreak/>
              <w:t>7.54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54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основам техники низкого старта Совершенствование техники бега на средние дистанции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4</w:t>
            </w:r>
          </w:p>
        </w:tc>
      </w:tr>
      <w:tr w:rsidR="00273E71" w:rsidRPr="00512F9B" w:rsidTr="00273E71">
        <w:trPr>
          <w:gridAfter w:val="1"/>
          <w:wAfter w:w="54" w:type="dxa"/>
          <w:trHeight w:hRule="exact"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Всего за 1 семестр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12</w:t>
            </w: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120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7.55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55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классического рывка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Совершенствование техники толчка штанги от груди со стоек способом в </w:t>
            </w:r>
            <w:proofErr w:type="spellStart"/>
            <w:r w:rsidRPr="00512F9B">
              <w:rPr>
                <w:bCs/>
                <w:sz w:val="22"/>
                <w:szCs w:val="22"/>
              </w:rPr>
              <w:t>размножку</w:t>
            </w:r>
            <w:proofErr w:type="spellEnd"/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7.56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56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низкого старта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на средние дистанции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7.57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57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классического рывка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классического толчка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7.58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58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низкого старта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 - силы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7.59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59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рывковых упражнений с гирями и со штангой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 - гибкость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7.60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60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низкого старта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на средние дистанции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7.61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61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классического толчка Совершенствование техники бега на средние дистанции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lastRenderedPageBreak/>
              <w:t>7.62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62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 - быстрота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толчка штанги от груди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7.63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63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низкого старта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на средние дистанции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7.64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64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сгибания разгибания рук в упоре лежа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рывкового упражнения с гирями и со штангой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7.65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65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бега по виражу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бега по прямой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7.66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66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сгибания разгибания рук в упоре лежа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 - выносливость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7.67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67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технике бега на короткие дистанции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 - сила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7.68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68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технике сгибания разгибания рук в упоре лежа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стартового разгона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7.69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69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на короткие дистанции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качества- гибкость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7.70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70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сгибания разгибания рук в упоре лежа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стартового разгона.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7.71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71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бега на короткие дистанции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на короткие дистанции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lastRenderedPageBreak/>
              <w:t>7.72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72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сгибания разгибания рук в упоре лежа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стартового разгона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7.73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73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бега на короткие дистанции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 - сила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7.74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74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сгибания разгибания рук в упоре лежа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стартового разгона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t>7.75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Занятие </w:t>
            </w:r>
            <w:r w:rsidRPr="00512F9B">
              <w:rPr>
                <w:bCs/>
                <w:sz w:val="22"/>
                <w:szCs w:val="22"/>
                <w:lang w:val="en-US" w:eastAsia="en-US"/>
              </w:rPr>
              <w:t>75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по прямой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бега по дистанции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t>7.76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76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бега по виражу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Обучение подъема штанги на грудь с виса с </w:t>
            </w:r>
            <w:proofErr w:type="spellStart"/>
            <w:r w:rsidRPr="00512F9B">
              <w:rPr>
                <w:bCs/>
                <w:sz w:val="22"/>
                <w:szCs w:val="22"/>
              </w:rPr>
              <w:t>полуподседом</w:t>
            </w:r>
            <w:proofErr w:type="spellEnd"/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t>7.77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77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бега по прямой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бега по дистанции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t>7.78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78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бега по виражу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 - быстрота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t>7.79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79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технике бега по прямой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направленных на развитие двигательного качества - выносливость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t>7.80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80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бега по виражу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бега по дистанции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t>7.81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81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бега по прямой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толчка штанги с груди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lastRenderedPageBreak/>
              <w:t>7.82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82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основам техники бега по виражу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бега по дистанции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t>7.83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83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бега по прямой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двигательного качества - выносливость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t>7.84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84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технике бега по виражу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бега по дистанции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  <w:lang w:val="en-US" w:eastAsia="en-US"/>
              </w:rPr>
              <w:t>7.85</w:t>
            </w:r>
          </w:p>
        </w:tc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85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1. Совершенствование технике бега по прямой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sz w:val="22"/>
                <w:szCs w:val="22"/>
              </w:rPr>
              <w:t>"</w:t>
            </w: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2. Совершенствование техники взятия штанги на грудь с плинтов в </w:t>
            </w:r>
            <w:proofErr w:type="spellStart"/>
            <w:r w:rsidRPr="00512F9B">
              <w:rPr>
                <w:bCs/>
                <w:sz w:val="22"/>
                <w:szCs w:val="22"/>
              </w:rPr>
              <w:t>полуподсед</w:t>
            </w:r>
            <w:proofErr w:type="spellEnd"/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7.86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86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приземлению в прыжке в длину с места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 - выносливость</w:t>
            </w:r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7.87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87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разгона с высокого старта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классического толчка</w:t>
            </w:r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7.88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88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приземлению в прыжке в длину с места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 развитие двигательного качества выносливость</w:t>
            </w:r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7.89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89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разгона с высокого старта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полета в прыжке в длину с места</w:t>
            </w:r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7.90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90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технике приземлению в прыжке в длину с места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технике полета в прыжке в длину с места</w:t>
            </w:r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7.91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91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основам технике приземлению в прыжке в длину с места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полета в прыжке в длину с места</w:t>
            </w:r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lastRenderedPageBreak/>
              <w:t>7.92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92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Обучение техники разгона с высокого старта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направленных на развитие двигательного качества - выносливость</w:t>
            </w:r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7.93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93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технике разгона с высокого старта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полета в прыжке в длину с места</w:t>
            </w:r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7.94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94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приземлению в прыжке в длину с места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направленных на развитие двигательного качества - выносливость</w:t>
            </w:r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7.95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95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1. Обучение техники разгона с высокого старта</w:t>
            </w:r>
          </w:p>
        </w:tc>
        <w:tc>
          <w:tcPr>
            <w:tcW w:w="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6"/>
          <w:wAfter w:w="865" w:type="dxa"/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6"/>
          <w:wAfter w:w="865" w:type="dxa"/>
          <w:trHeight w:hRule="exact"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7.96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96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бега по дистанции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направленных на развитие двигательного качества - силы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6"/>
          <w:wAfter w:w="865" w:type="dxa"/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7.97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97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по виражу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взятия штанги на грудь с низкого старта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6"/>
          <w:wAfter w:w="865" w:type="dxa"/>
          <w:trHeight w:hRule="exact"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7.98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98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бега по дистанции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Совершенствование техники подъема штанги на грудь с плинтов с подседом </w:t>
            </w:r>
            <w:proofErr w:type="spellStart"/>
            <w:r w:rsidRPr="00512F9B">
              <w:rPr>
                <w:bCs/>
                <w:sz w:val="22"/>
                <w:szCs w:val="22"/>
              </w:rPr>
              <w:t>размножкой</w:t>
            </w:r>
            <w:proofErr w:type="spellEnd"/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6"/>
          <w:wAfter w:w="865" w:type="dxa"/>
          <w:trHeight w:hRule="exact"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7.99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99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по виражу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направленных на развитие двигательного качества - выносливость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6"/>
          <w:wAfter w:w="865" w:type="dxa"/>
          <w:trHeight w:hRule="exact"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7.100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100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 xml:space="preserve">Совершенствование </w:t>
            </w:r>
            <w:proofErr w:type="gramStart"/>
            <w:r w:rsidRPr="00512F9B">
              <w:rPr>
                <w:bCs/>
                <w:sz w:val="22"/>
                <w:szCs w:val="22"/>
              </w:rPr>
              <w:t>упражнений</w:t>
            </w:r>
            <w:proofErr w:type="gramEnd"/>
            <w:r w:rsidRPr="00512F9B">
              <w:rPr>
                <w:bCs/>
                <w:sz w:val="22"/>
                <w:szCs w:val="22"/>
              </w:rPr>
              <w:t xml:space="preserve"> направленных на развитие двигательного качества - сила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стартового разгона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6"/>
          <w:wAfter w:w="865" w:type="dxa"/>
          <w:trHeight w:hRule="exact" w:val="1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lastRenderedPageBreak/>
              <w:t>7.101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101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по дистанции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направленных на развитие двигательного качества - ловкость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6"/>
          <w:wAfter w:w="865" w:type="dxa"/>
          <w:trHeight w:hRule="exact"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7.102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102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по виражу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направленных на развитие двигательного качества - быстрота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6"/>
          <w:wAfter w:w="865" w:type="dxa"/>
          <w:trHeight w:hRule="exact"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7.103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103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бега по дистанции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направленных на развитие двигательного качества - сила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6"/>
          <w:wAfter w:w="865" w:type="dxa"/>
          <w:trHeight w:hRule="exact"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7.104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104</w:t>
            </w:r>
          </w:p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бега по виражу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trHeight w:hRule="exact"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направленных на развитие двигательного качества - выносливость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trHeight w:hRule="exact"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7.105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Занятие 105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техники прыжка в длину с места</w:t>
            </w:r>
          </w:p>
          <w:p w:rsidR="00273E71" w:rsidRPr="00512F9B" w:rsidRDefault="00273E71" w:rsidP="00512F9B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Совершенствование упражнений направленных на развитие двигательного качества - сила</w:t>
            </w:r>
          </w:p>
        </w:tc>
        <w:tc>
          <w:tcPr>
            <w:tcW w:w="6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  <w:tr w:rsidR="00273E71" w:rsidRPr="00512F9B" w:rsidTr="00273E71">
        <w:trPr>
          <w:gridAfter w:val="1"/>
          <w:wAfter w:w="54" w:type="dxa"/>
          <w:trHeight w:hRule="exact"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bCs/>
                <w:spacing w:val="20"/>
                <w:sz w:val="22"/>
                <w:szCs w:val="22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bCs/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4</w:t>
            </w:r>
          </w:p>
        </w:tc>
      </w:tr>
      <w:tr w:rsidR="00273E71" w:rsidRPr="00512F9B" w:rsidTr="00273E71">
        <w:trPr>
          <w:trHeight w:hRule="exact"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Всего часов за 2 семестр</w:t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  <w:r w:rsidRPr="00512F9B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E71" w:rsidRPr="00512F9B" w:rsidRDefault="00273E71" w:rsidP="00512F9B">
            <w:pPr>
              <w:keepNext/>
              <w:rPr>
                <w:sz w:val="22"/>
                <w:szCs w:val="22"/>
              </w:rPr>
            </w:pPr>
          </w:p>
        </w:tc>
      </w:tr>
    </w:tbl>
    <w:p w:rsidR="00273E71" w:rsidRPr="00512F9B" w:rsidRDefault="00273E71" w:rsidP="00512F9B">
      <w:pPr>
        <w:pStyle w:val="1"/>
        <w:keepNext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 w:rsidP="00273E71">
      <w:pPr>
        <w:pStyle w:val="1"/>
        <w:shd w:val="clear" w:color="auto" w:fill="auto"/>
        <w:spacing w:after="0" w:line="317" w:lineRule="exact"/>
        <w:ind w:left="20" w:firstLine="540"/>
      </w:pPr>
    </w:p>
    <w:p w:rsidR="00273E71" w:rsidRDefault="00273E71"/>
    <w:sectPr w:rsidR="00273E71" w:rsidSect="00273E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94A9D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4DD4B36"/>
    <w:multiLevelType w:val="hybridMultilevel"/>
    <w:tmpl w:val="58005A4E"/>
    <w:lvl w:ilvl="0" w:tplc="70BA0C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1DF27275"/>
    <w:multiLevelType w:val="multilevel"/>
    <w:tmpl w:val="AB3E0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187674"/>
    <w:multiLevelType w:val="multilevel"/>
    <w:tmpl w:val="194A9D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B6"/>
    <w:rsid w:val="000260FC"/>
    <w:rsid w:val="00261F84"/>
    <w:rsid w:val="00273E71"/>
    <w:rsid w:val="00341DF5"/>
    <w:rsid w:val="003F5DBB"/>
    <w:rsid w:val="00472120"/>
    <w:rsid w:val="004B299A"/>
    <w:rsid w:val="00512F9B"/>
    <w:rsid w:val="00616FB6"/>
    <w:rsid w:val="0063021B"/>
    <w:rsid w:val="00943526"/>
    <w:rsid w:val="00AB4AA0"/>
    <w:rsid w:val="00AD0896"/>
    <w:rsid w:val="00C019F4"/>
    <w:rsid w:val="00E74C6A"/>
    <w:rsid w:val="00E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EC8B-7457-4F07-B6DD-523D00AF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6F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16F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6FB6"/>
    <w:pPr>
      <w:spacing w:after="120"/>
    </w:pPr>
  </w:style>
  <w:style w:type="character" w:customStyle="1" w:styleId="a4">
    <w:name w:val="Основной текст Знак"/>
    <w:basedOn w:val="a0"/>
    <w:link w:val="a3"/>
    <w:rsid w:val="00616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6F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6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16FB6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616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rsid w:val="00273E71"/>
    <w:rPr>
      <w:color w:val="000080"/>
      <w:u w:val="single"/>
    </w:rPr>
  </w:style>
  <w:style w:type="character" w:customStyle="1" w:styleId="a8">
    <w:name w:val="Основной текст_"/>
    <w:link w:val="1"/>
    <w:rsid w:val="00273E7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273E71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Normal (Web)"/>
    <w:basedOn w:val="a"/>
    <w:unhideWhenUsed/>
    <w:rsid w:val="00273E71"/>
    <w:pPr>
      <w:spacing w:before="100" w:beforeAutospacing="1" w:after="100" w:afterAutospacing="1"/>
    </w:pPr>
  </w:style>
  <w:style w:type="character" w:customStyle="1" w:styleId="FontStyle29">
    <w:name w:val="Font Style29"/>
    <w:rsid w:val="00273E71"/>
    <w:rPr>
      <w:rFonts w:ascii="Century Schoolbook" w:hAnsi="Century Schoolbook" w:cs="Century Schoolbook" w:hint="default"/>
      <w:sz w:val="18"/>
      <w:szCs w:val="18"/>
    </w:rPr>
  </w:style>
  <w:style w:type="paragraph" w:styleId="aa">
    <w:name w:val="Balloon Text"/>
    <w:basedOn w:val="a"/>
    <w:link w:val="ab"/>
    <w:rsid w:val="00273E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3E7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B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Solomennik</dc:creator>
  <cp:keywords/>
  <dc:description/>
  <cp:lastModifiedBy>Tatyana Solomennik</cp:lastModifiedBy>
  <cp:revision>15</cp:revision>
  <cp:lastPrinted>2015-10-07T09:03:00Z</cp:lastPrinted>
  <dcterms:created xsi:type="dcterms:W3CDTF">2015-10-05T09:43:00Z</dcterms:created>
  <dcterms:modified xsi:type="dcterms:W3CDTF">2021-03-23T05:47:00Z</dcterms:modified>
</cp:coreProperties>
</file>